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84" w:rsidRPr="00645884" w:rsidRDefault="00645884" w:rsidP="006458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884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</w:t>
      </w:r>
    </w:p>
    <w:p w:rsidR="00645884" w:rsidRPr="00645884" w:rsidRDefault="00645884" w:rsidP="006458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884">
        <w:rPr>
          <w:rFonts w:ascii="Times New Roman" w:eastAsia="Calibri" w:hAnsi="Times New Roman" w:cs="Times New Roman"/>
          <w:sz w:val="28"/>
          <w:szCs w:val="28"/>
        </w:rPr>
        <w:t>МИХАЙЛОВСКОГО РАЙОНА</w:t>
      </w:r>
    </w:p>
    <w:p w:rsidR="00645884" w:rsidRPr="00645884" w:rsidRDefault="00645884" w:rsidP="006458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884" w:rsidRPr="00645884" w:rsidRDefault="00645884" w:rsidP="006458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884" w:rsidRPr="00645884" w:rsidRDefault="00645884" w:rsidP="006458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5884" w:rsidRPr="00645884" w:rsidRDefault="00645884" w:rsidP="0064588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884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645884" w:rsidRPr="00645884" w:rsidRDefault="00645884" w:rsidP="0064588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5884" w:rsidRPr="00645884" w:rsidRDefault="00645884" w:rsidP="00D074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08.06.2020</w:t>
      </w:r>
      <w:r w:rsidRPr="006458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458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77C8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77C84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D07402" w:rsidRPr="00177C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77C84" w:rsidRPr="00177C84">
        <w:rPr>
          <w:rFonts w:ascii="Times New Roman" w:eastAsia="Calibri" w:hAnsi="Times New Roman" w:cs="Times New Roman"/>
          <w:sz w:val="28"/>
          <w:szCs w:val="28"/>
          <w:u w:val="single"/>
        </w:rPr>
        <w:t>207</w:t>
      </w:r>
      <w:r w:rsidRPr="006458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45884" w:rsidRPr="00645884" w:rsidRDefault="00645884" w:rsidP="007C03B2">
      <w:pPr>
        <w:keepNext/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884" w:rsidRDefault="00645884" w:rsidP="00645884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4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муниципального этапа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5884">
        <w:rPr>
          <w:rFonts w:ascii="Times New Roman" w:hAnsi="Times New Roman" w:cs="Times New Roman"/>
          <w:color w:val="000000"/>
          <w:sz w:val="28"/>
          <w:szCs w:val="28"/>
        </w:rPr>
        <w:t>открытого заочного</w:t>
      </w:r>
    </w:p>
    <w:p w:rsidR="00645884" w:rsidRPr="00645884" w:rsidRDefault="00645884" w:rsidP="00D07402">
      <w:pPr>
        <w:keepNext/>
        <w:tabs>
          <w:tab w:val="left" w:pos="567"/>
          <w:tab w:val="left" w:pos="3969"/>
          <w:tab w:val="left" w:pos="822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884">
        <w:rPr>
          <w:rFonts w:ascii="Times New Roman" w:hAnsi="Times New Roman" w:cs="Times New Roman"/>
          <w:color w:val="000000"/>
          <w:sz w:val="28"/>
          <w:szCs w:val="28"/>
        </w:rPr>
        <w:t>Всероссийского смотра-конкурса на лучшую постановку</w:t>
      </w:r>
    </w:p>
    <w:p w:rsidR="00D07402" w:rsidRDefault="00645884" w:rsidP="00645884">
      <w:pPr>
        <w:pStyle w:val="3"/>
        <w:shd w:val="clear" w:color="auto" w:fill="auto"/>
        <w:spacing w:after="0" w:line="346" w:lineRule="exact"/>
        <w:ind w:left="60"/>
        <w:rPr>
          <w:color w:val="000000"/>
          <w:sz w:val="28"/>
          <w:szCs w:val="28"/>
        </w:rPr>
      </w:pPr>
      <w:r w:rsidRPr="00645884">
        <w:rPr>
          <w:color w:val="000000"/>
          <w:sz w:val="28"/>
          <w:szCs w:val="28"/>
        </w:rPr>
        <w:t xml:space="preserve">физкультурной работы и развитие массового спорта </w:t>
      </w:r>
      <w:proofErr w:type="gramStart"/>
      <w:r w:rsidRPr="00645884">
        <w:rPr>
          <w:color w:val="000000"/>
          <w:sz w:val="28"/>
          <w:szCs w:val="28"/>
        </w:rPr>
        <w:t>среди</w:t>
      </w:r>
      <w:proofErr w:type="gramEnd"/>
      <w:r w:rsidRPr="00645884">
        <w:rPr>
          <w:color w:val="000000"/>
          <w:sz w:val="28"/>
          <w:szCs w:val="28"/>
        </w:rPr>
        <w:t xml:space="preserve"> </w:t>
      </w:r>
    </w:p>
    <w:p w:rsidR="00D07402" w:rsidRDefault="00645884" w:rsidP="00645884">
      <w:pPr>
        <w:pStyle w:val="3"/>
        <w:shd w:val="clear" w:color="auto" w:fill="auto"/>
        <w:spacing w:after="0" w:line="346" w:lineRule="exact"/>
        <w:ind w:left="60"/>
        <w:rPr>
          <w:color w:val="000000"/>
          <w:sz w:val="28"/>
          <w:szCs w:val="28"/>
        </w:rPr>
      </w:pPr>
      <w:r w:rsidRPr="00645884">
        <w:rPr>
          <w:color w:val="000000"/>
          <w:sz w:val="28"/>
          <w:szCs w:val="28"/>
        </w:rPr>
        <w:t>школьных спортивных клубов</w:t>
      </w:r>
      <w:r>
        <w:rPr>
          <w:color w:val="000000"/>
          <w:sz w:val="28"/>
          <w:szCs w:val="28"/>
        </w:rPr>
        <w:t xml:space="preserve"> Михайловского района </w:t>
      </w:r>
    </w:p>
    <w:p w:rsidR="00645884" w:rsidRPr="00645884" w:rsidRDefault="00645884" w:rsidP="00645884">
      <w:pPr>
        <w:pStyle w:val="3"/>
        <w:shd w:val="clear" w:color="auto" w:fill="auto"/>
        <w:spacing w:after="0" w:line="346" w:lineRule="exact"/>
        <w:ind w:left="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45884">
        <w:rPr>
          <w:color w:val="000000"/>
          <w:sz w:val="28"/>
          <w:szCs w:val="28"/>
        </w:rPr>
        <w:t>2019/2020 учебном году</w:t>
      </w:r>
    </w:p>
    <w:p w:rsidR="00645884" w:rsidRPr="00645884" w:rsidRDefault="00645884" w:rsidP="0064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84" w:rsidRDefault="00645884" w:rsidP="0064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96" w:rsidRDefault="003D0F96" w:rsidP="003D0F96">
      <w:pPr>
        <w:pStyle w:val="3"/>
        <w:shd w:val="clear" w:color="auto" w:fill="auto"/>
        <w:tabs>
          <w:tab w:val="left" w:pos="851"/>
          <w:tab w:val="left" w:pos="5296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45884" w:rsidRPr="003D0F96">
        <w:rPr>
          <w:sz w:val="28"/>
          <w:szCs w:val="28"/>
          <w:lang w:eastAsia="ru-RU"/>
        </w:rPr>
        <w:t>На основании Всероссийского положения</w:t>
      </w:r>
      <w:r w:rsidRPr="003D0F96">
        <w:rPr>
          <w:sz w:val="28"/>
          <w:szCs w:val="28"/>
          <w:lang w:eastAsia="ru-RU"/>
        </w:rPr>
        <w:t xml:space="preserve"> «О </w:t>
      </w:r>
      <w:r w:rsidRPr="003D0F96">
        <w:rPr>
          <w:color w:val="000000"/>
          <w:sz w:val="28"/>
          <w:szCs w:val="28"/>
        </w:rPr>
        <w:t>проведении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 w:rsidRPr="003D0F96">
        <w:rPr>
          <w:color w:val="000000"/>
          <w:sz w:val="28"/>
          <w:szCs w:val="28"/>
          <w:lang w:eastAsia="ru-RU"/>
        </w:rPr>
        <w:t xml:space="preserve"> в 2019/2020 учебном году</w:t>
      </w:r>
      <w:r>
        <w:rPr>
          <w:color w:val="000000"/>
          <w:sz w:val="28"/>
          <w:szCs w:val="28"/>
          <w:lang w:eastAsia="ru-RU"/>
        </w:rPr>
        <w:t>»</w:t>
      </w:r>
      <w:r w:rsidR="00645884" w:rsidRPr="003D0F96">
        <w:rPr>
          <w:sz w:val="28"/>
          <w:szCs w:val="28"/>
          <w:lang w:eastAsia="ru-RU"/>
        </w:rPr>
        <w:t xml:space="preserve">, в целях </w:t>
      </w:r>
      <w:r w:rsidRPr="003D0F96">
        <w:rPr>
          <w:color w:val="000000"/>
          <w:sz w:val="28"/>
          <w:szCs w:val="28"/>
          <w:lang w:eastAsia="ru-RU"/>
        </w:rPr>
        <w:t>поддержк</w:t>
      </w:r>
      <w:r w:rsidR="00E84CBB">
        <w:rPr>
          <w:color w:val="000000"/>
          <w:sz w:val="28"/>
          <w:szCs w:val="28"/>
          <w:lang w:eastAsia="ru-RU"/>
        </w:rPr>
        <w:t>и</w:t>
      </w:r>
      <w:r w:rsidRPr="003D0F96">
        <w:rPr>
          <w:color w:val="000000"/>
          <w:sz w:val="28"/>
          <w:szCs w:val="28"/>
          <w:lang w:eastAsia="ru-RU"/>
        </w:rPr>
        <w:t xml:space="preserve"> и развити</w:t>
      </w:r>
      <w:r w:rsidR="00E84CBB">
        <w:rPr>
          <w:color w:val="000000"/>
          <w:sz w:val="28"/>
          <w:szCs w:val="28"/>
          <w:lang w:eastAsia="ru-RU"/>
        </w:rPr>
        <w:t>я</w:t>
      </w:r>
      <w:r w:rsidRPr="003D0F96">
        <w:rPr>
          <w:color w:val="000000"/>
          <w:sz w:val="28"/>
          <w:szCs w:val="28"/>
          <w:lang w:eastAsia="ru-RU"/>
        </w:rPr>
        <w:t xml:space="preserve"> деятельности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0F96">
        <w:rPr>
          <w:color w:val="000000"/>
          <w:sz w:val="28"/>
          <w:szCs w:val="28"/>
          <w:lang w:eastAsia="ru-RU"/>
        </w:rPr>
        <w:t xml:space="preserve">школьных спортивных клубов (далее - ШСК),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0F96">
        <w:rPr>
          <w:color w:val="000000"/>
          <w:sz w:val="28"/>
          <w:szCs w:val="28"/>
          <w:lang w:eastAsia="ru-RU"/>
        </w:rPr>
        <w:t xml:space="preserve">направленной на развитие массовых и индивидуальных форм физкультурной и спортивно-массовой работы с </w:t>
      </w:r>
      <w:proofErr w:type="gramStart"/>
      <w:r w:rsidRPr="003D0F96">
        <w:rPr>
          <w:color w:val="000000"/>
          <w:sz w:val="28"/>
          <w:szCs w:val="28"/>
          <w:lang w:eastAsia="ru-RU"/>
        </w:rPr>
        <w:t>обучающим</w:t>
      </w:r>
      <w:r>
        <w:rPr>
          <w:color w:val="000000"/>
          <w:sz w:val="28"/>
          <w:szCs w:val="28"/>
          <w:lang w:eastAsia="ru-RU"/>
        </w:rPr>
        <w:t>ися</w:t>
      </w:r>
      <w:proofErr w:type="gramEnd"/>
      <w:r>
        <w:rPr>
          <w:color w:val="000000"/>
          <w:sz w:val="28"/>
          <w:szCs w:val="28"/>
          <w:lang w:eastAsia="ru-RU"/>
        </w:rPr>
        <w:t xml:space="preserve"> образовательных организаций</w:t>
      </w:r>
    </w:p>
    <w:p w:rsidR="00645884" w:rsidRPr="003D0F96" w:rsidRDefault="00645884" w:rsidP="003D0F96">
      <w:pPr>
        <w:pStyle w:val="3"/>
        <w:shd w:val="clear" w:color="auto" w:fill="auto"/>
        <w:tabs>
          <w:tab w:val="left" w:pos="1453"/>
          <w:tab w:val="left" w:pos="5296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D0F96">
        <w:rPr>
          <w:b/>
          <w:spacing w:val="80"/>
          <w:sz w:val="28"/>
          <w:szCs w:val="28"/>
          <w:lang w:eastAsia="ru-RU"/>
        </w:rPr>
        <w:t>приказыва</w:t>
      </w:r>
      <w:r w:rsidRPr="003D0F96">
        <w:rPr>
          <w:b/>
          <w:sz w:val="28"/>
          <w:szCs w:val="28"/>
          <w:lang w:eastAsia="ru-RU"/>
        </w:rPr>
        <w:t>ю:</w:t>
      </w:r>
    </w:p>
    <w:p w:rsidR="00645884" w:rsidRPr="00D07402" w:rsidRDefault="003D0F96" w:rsidP="00D0740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муниципальный  этап </w:t>
      </w:r>
      <w:r w:rsidRPr="00645884">
        <w:rPr>
          <w:rFonts w:ascii="Times New Roman" w:hAnsi="Times New Roman" w:cs="Times New Roman"/>
          <w:color w:val="000000"/>
          <w:sz w:val="28"/>
          <w:szCs w:val="28"/>
        </w:rPr>
        <w:t>открытого заочного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884">
        <w:rPr>
          <w:rFonts w:ascii="Times New Roman" w:hAnsi="Times New Roman" w:cs="Times New Roman"/>
          <w:color w:val="000000"/>
          <w:sz w:val="28"/>
          <w:szCs w:val="28"/>
        </w:rPr>
        <w:t>Всероссийского смотра-конкурса на лучшую постановку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884">
        <w:rPr>
          <w:rFonts w:ascii="Times New Roman" w:hAnsi="Times New Roman" w:cs="Times New Roman"/>
          <w:color w:val="000000"/>
          <w:sz w:val="28"/>
          <w:szCs w:val="28"/>
        </w:rPr>
        <w:t>физкультурной работы и развитие массового спорта среди школьных спортивных клубов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района в </w:t>
      </w:r>
      <w:r w:rsidRPr="003D0F96">
        <w:rPr>
          <w:rFonts w:ascii="Times New Roman" w:hAnsi="Times New Roman" w:cs="Times New Roman"/>
          <w:color w:val="000000"/>
          <w:sz w:val="28"/>
          <w:szCs w:val="28"/>
        </w:rPr>
        <w:t>2019/2020 учебном году</w:t>
      </w:r>
      <w:r w:rsidR="009C49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07402">
        <w:rPr>
          <w:rFonts w:ascii="Times New Roman" w:hAnsi="Times New Roman" w:cs="Times New Roman"/>
          <w:color w:val="000000"/>
          <w:sz w:val="28"/>
          <w:szCs w:val="28"/>
        </w:rPr>
        <w:t xml:space="preserve">далее Конкурс)  </w:t>
      </w:r>
      <w:r w:rsidR="00D0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1июля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D0740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C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D0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645884" w:rsidRPr="003D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</w:p>
    <w:p w:rsidR="00645884" w:rsidRPr="003D0F96" w:rsidRDefault="00645884" w:rsidP="0064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645884" w:rsidRPr="003D0F96" w:rsidRDefault="00D07402" w:rsidP="00645884">
      <w:pPr>
        <w:tabs>
          <w:tab w:val="left" w:pos="400"/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 к настоящему приказу;</w:t>
      </w:r>
    </w:p>
    <w:p w:rsidR="00645884" w:rsidRDefault="00645884" w:rsidP="00645884">
      <w:pPr>
        <w:tabs>
          <w:tab w:val="left" w:pos="400"/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</w:t>
      </w:r>
      <w:r w:rsidRPr="003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организации и проведению </w:t>
      </w:r>
      <w:r w:rsidR="00D07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Конкурса </w:t>
      </w:r>
      <w:r w:rsidRPr="003D0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2 к настоящему приказу</w:t>
      </w:r>
      <w:r w:rsidR="008C4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884" w:rsidRPr="008C4067" w:rsidRDefault="008C4067" w:rsidP="008C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Зеленоб</w:t>
      </w:r>
      <w:r w:rsidR="00625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5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МАОУ «Поярковская СОШ № </w:t>
      </w:r>
      <w:r w:rsidR="00E84C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884"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обеспечить участие </w:t>
      </w:r>
      <w:r w:rsidR="00E84C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школьных спортивных клубов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Конкурсе. </w:t>
      </w:r>
      <w:r w:rsidR="00645884" w:rsidRPr="003D0F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645884" w:rsidRPr="00645884" w:rsidRDefault="007C03B2" w:rsidP="0064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5884" w:rsidRPr="0064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5884" w:rsidRPr="006458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45884" w:rsidRPr="006458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E84CBB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645884" w:rsidRPr="00645884">
        <w:rPr>
          <w:rFonts w:ascii="Times New Roman" w:eastAsia="Times New Roman" w:hAnsi="Times New Roman" w:cs="Times New Roman"/>
          <w:sz w:val="28"/>
          <w:szCs w:val="28"/>
        </w:rPr>
        <w:t xml:space="preserve"> приказа возложить на ведущего специалиста  Т.В. </w:t>
      </w:r>
      <w:proofErr w:type="spellStart"/>
      <w:r w:rsidR="00645884" w:rsidRPr="00645884">
        <w:rPr>
          <w:rFonts w:ascii="Times New Roman" w:eastAsia="Times New Roman" w:hAnsi="Times New Roman" w:cs="Times New Roman"/>
          <w:sz w:val="28"/>
          <w:szCs w:val="28"/>
        </w:rPr>
        <w:t>Кирносенко</w:t>
      </w:r>
      <w:proofErr w:type="spellEnd"/>
      <w:r w:rsidR="00645884" w:rsidRPr="00645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884" w:rsidRPr="00645884" w:rsidRDefault="00645884" w:rsidP="0064588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C4067" w:rsidRPr="007C03B2" w:rsidRDefault="00645884" w:rsidP="007C03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884">
        <w:rPr>
          <w:rFonts w:ascii="Times New Roman" w:eastAsia="Calibri" w:hAnsi="Times New Roman" w:cs="Times New Roman"/>
          <w:sz w:val="28"/>
          <w:szCs w:val="28"/>
        </w:rPr>
        <w:t xml:space="preserve"> Начальник                                             </w:t>
      </w:r>
      <w:r w:rsidR="00D074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7C03B2">
        <w:rPr>
          <w:rFonts w:ascii="Times New Roman" w:eastAsia="Calibri" w:hAnsi="Times New Roman" w:cs="Times New Roman"/>
          <w:sz w:val="28"/>
          <w:szCs w:val="28"/>
        </w:rPr>
        <w:t>О.В. Шатохина</w:t>
      </w:r>
    </w:p>
    <w:p w:rsidR="008C4067" w:rsidRDefault="008C4067" w:rsidP="008C40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C4067" w:rsidRDefault="008C4067" w:rsidP="008C40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C4067" w:rsidRPr="0092543E" w:rsidRDefault="008C4067" w:rsidP="008C40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C4067" w:rsidRPr="0092543E" w:rsidRDefault="008C4067" w:rsidP="008C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образования</w:t>
      </w:r>
    </w:p>
    <w:p w:rsidR="008C4067" w:rsidRPr="0092543E" w:rsidRDefault="008C4067" w:rsidP="008C4067">
      <w:pPr>
        <w:spacing w:after="0" w:line="240" w:lineRule="auto"/>
        <w:ind w:right="89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1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08.06.2020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</w:t>
      </w:r>
      <w:r w:rsidR="00177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207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</w:p>
    <w:p w:rsidR="008C4067" w:rsidRDefault="008C4067" w:rsidP="008C4067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067" w:rsidRDefault="008C4067" w:rsidP="008C4067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067" w:rsidRDefault="008C4067" w:rsidP="008C4067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067" w:rsidRDefault="008C4067" w:rsidP="00BB437D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067" w:rsidRPr="00BB437D" w:rsidRDefault="008C4067" w:rsidP="00BB437D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C4067" w:rsidRPr="00BB437D" w:rsidRDefault="00BB437D" w:rsidP="00BB437D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C4067" w:rsidRPr="00BB4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муниципального этапа </w:t>
      </w:r>
      <w:r w:rsidR="008C4067" w:rsidRPr="00BB437D">
        <w:rPr>
          <w:rFonts w:ascii="Times New Roman" w:hAnsi="Times New Roman" w:cs="Times New Roman"/>
          <w:b/>
          <w:color w:val="000000"/>
          <w:sz w:val="28"/>
          <w:szCs w:val="28"/>
        </w:rPr>
        <w:t>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Михайловского района  в 2019/2020 учебном году</w:t>
      </w:r>
    </w:p>
    <w:p w:rsidR="009C49A4" w:rsidRDefault="009C49A4" w:rsidP="009C49A4">
      <w:pPr>
        <w:pStyle w:val="31"/>
        <w:shd w:val="clear" w:color="auto" w:fill="auto"/>
        <w:tabs>
          <w:tab w:val="left" w:pos="1230"/>
        </w:tabs>
        <w:spacing w:line="240" w:lineRule="auto"/>
        <w:ind w:firstLine="0"/>
        <w:rPr>
          <w:sz w:val="28"/>
          <w:szCs w:val="28"/>
        </w:rPr>
      </w:pPr>
      <w:bookmarkStart w:id="1" w:name="bookmark0"/>
    </w:p>
    <w:p w:rsidR="006850DA" w:rsidRPr="006850DA" w:rsidRDefault="009C49A4" w:rsidP="006850DA">
      <w:pPr>
        <w:pStyle w:val="31"/>
        <w:numPr>
          <w:ilvl w:val="0"/>
          <w:numId w:val="2"/>
        </w:numPr>
        <w:shd w:val="clear" w:color="auto" w:fill="auto"/>
        <w:tabs>
          <w:tab w:val="left" w:pos="1230"/>
        </w:tabs>
        <w:spacing w:line="240" w:lineRule="auto"/>
        <w:jc w:val="center"/>
        <w:rPr>
          <w:sz w:val="28"/>
          <w:szCs w:val="28"/>
        </w:rPr>
      </w:pPr>
      <w:r w:rsidRPr="009C49A4">
        <w:rPr>
          <w:sz w:val="28"/>
          <w:szCs w:val="28"/>
        </w:rPr>
        <w:t>Общее положение</w:t>
      </w:r>
      <w:bookmarkEnd w:id="1"/>
    </w:p>
    <w:p w:rsidR="009C49A4" w:rsidRPr="009C49A4" w:rsidRDefault="009C49A4" w:rsidP="009C49A4">
      <w:pPr>
        <w:widowControl w:val="0"/>
        <w:numPr>
          <w:ilvl w:val="1"/>
          <w:numId w:val="1"/>
        </w:numPr>
        <w:tabs>
          <w:tab w:val="left" w:pos="1453"/>
        </w:tabs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Всероссийский смотр-конкурс на лучшую постановку физкультурной работы и развитие массового спорта среди школьных спортивных клубов (далее - Конкурс) проводится в соответствии </w:t>
      </w:r>
      <w:proofErr w:type="gram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proofErr w:type="gram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9C49A4" w:rsidRPr="009C49A4" w:rsidRDefault="009C49A4" w:rsidP="009C49A4">
      <w:pPr>
        <w:widowControl w:val="0"/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пунктом 8 Комплекса мер, направленных на развитие инфраструктуры для занятий физической культурой и спортом во всех образовательных организациях, реализующих основные общеобразовательные программы, до 2020 года, утверждённым заместителем Председателя Российской Федерации О.Ю. </w:t>
      </w:r>
      <w:proofErr w:type="spell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Голодец</w:t>
      </w:r>
      <w:proofErr w:type="spell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15 декабря 2014 г. № 8432п-П8;</w:t>
      </w:r>
    </w:p>
    <w:p w:rsidR="009C49A4" w:rsidRPr="009C49A4" w:rsidRDefault="009C49A4" w:rsidP="009C49A4">
      <w:pPr>
        <w:widowControl w:val="0"/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пунктом 14 Комплекса мер по реализации Концепции общенациональной системы выявления и развития молодых талантов на 2015-2020 годы, утверждённого заместителем Председателя Российской Федерации О.Ю. </w:t>
      </w:r>
      <w:proofErr w:type="spell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Голодец</w:t>
      </w:r>
      <w:proofErr w:type="spell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27 мая 2015 г. № З274п-П8;</w:t>
      </w:r>
    </w:p>
    <w:p w:rsidR="009C49A4" w:rsidRPr="009C49A4" w:rsidRDefault="009C49A4" w:rsidP="009C49A4">
      <w:pPr>
        <w:widowControl w:val="0"/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пунктом 39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729-р;</w:t>
      </w:r>
    </w:p>
    <w:p w:rsidR="009C49A4" w:rsidRPr="009C49A4" w:rsidRDefault="009C49A4" w:rsidP="009C49A4">
      <w:pPr>
        <w:widowControl w:val="0"/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пунктами 32 и 57 Плана основных мероприятий года, проводимых в рамках Десятилетия детства, утвержденного распоряжением Правительства Российской Федерации от 6 июля 2018 г. № 1375-р;</w:t>
      </w:r>
    </w:p>
    <w:p w:rsidR="009C49A4" w:rsidRPr="009C49A4" w:rsidRDefault="009C49A4" w:rsidP="009C49A4">
      <w:pPr>
        <w:widowControl w:val="0"/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пунктом 21 Межотраслевой программой развития школьного спорта, утвержденной приказом </w:t>
      </w:r>
      <w:proofErr w:type="spell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Минспорта</w:t>
      </w:r>
      <w:proofErr w:type="spell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России и </w:t>
      </w:r>
      <w:proofErr w:type="spell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Минпросвещения</w:t>
      </w:r>
      <w:proofErr w:type="spell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России от 25 ноября 2019 г. №970/639.</w:t>
      </w:r>
    </w:p>
    <w:p w:rsidR="007805E7" w:rsidRDefault="009C49A4" w:rsidP="007805E7">
      <w:pPr>
        <w:widowControl w:val="0"/>
        <w:numPr>
          <w:ilvl w:val="1"/>
          <w:numId w:val="1"/>
        </w:numPr>
        <w:tabs>
          <w:tab w:val="left" w:pos="1453"/>
          <w:tab w:val="left" w:pos="5812"/>
        </w:tabs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Настоящее Положение о Всероссийском смотре-конкурсе на лучшую постановку физкультурной работы и развитие массового спорта среди школьных спортивных клубов в 2019/2020 учебном году (далее - Объявление) регламентирует порядок конкурсного отбора, оценку материалов и результаты деятельности образовательных организаций по работе </w:t>
      </w:r>
      <w:proofErr w:type="gram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proofErr w:type="gram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обучающимися.</w:t>
      </w:r>
    </w:p>
    <w:p w:rsidR="007805E7" w:rsidRDefault="007805E7" w:rsidP="007805E7">
      <w:pPr>
        <w:widowControl w:val="0"/>
        <w:tabs>
          <w:tab w:val="left" w:pos="1453"/>
        </w:tabs>
        <w:spacing w:after="0" w:line="240" w:lineRule="auto"/>
        <w:ind w:left="88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C49A4" w:rsidRPr="007805E7" w:rsidRDefault="009C49A4" w:rsidP="006850D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453"/>
          <w:tab w:val="left" w:pos="2410"/>
          <w:tab w:val="left" w:pos="3402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805E7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Цели и задачи Конкурса</w:t>
      </w:r>
    </w:p>
    <w:p w:rsidR="009C49A4" w:rsidRPr="009C49A4" w:rsidRDefault="006850DA" w:rsidP="006850DA">
      <w:pPr>
        <w:widowControl w:val="0"/>
        <w:tabs>
          <w:tab w:val="left" w:pos="851"/>
          <w:tab w:val="left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ab/>
      </w:r>
      <w:r w:rsidR="009C49A4"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Целью Конкурса является:</w:t>
      </w:r>
      <w:r w:rsidR="009C49A4"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поддержка и развитие деятельности</w:t>
      </w:r>
      <w:r w:rsid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9C49A4"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школьных спортивных клубов (далее - ШСК), направленной на развитие массовых и индивидуальных форм физкультурно</w:t>
      </w:r>
      <w:r w:rsidR="00E84C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й и спортивно-массовой работы с </w:t>
      </w:r>
      <w:r w:rsidR="009C49A4"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привлечение обучающихся к систематическим занятиям физической культурой и спортом;</w:t>
      </w:r>
    </w:p>
    <w:p w:rsidR="009C49A4" w:rsidRPr="009C49A4" w:rsidRDefault="009C49A4" w:rsidP="009C49A4">
      <w:pPr>
        <w:widowControl w:val="0"/>
        <w:spacing w:after="0" w:line="240" w:lineRule="auto"/>
        <w:ind w:lef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-выявление одаренных детей в области физической культуры и спорта;</w:t>
      </w:r>
    </w:p>
    <w:p w:rsidR="009C49A4" w:rsidRPr="009C49A4" w:rsidRDefault="009C49A4" w:rsidP="009C49A4">
      <w:pPr>
        <w:widowControl w:val="0"/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-оценка результативности и эффективности уровня организации и проведения мероприятий ШСК;</w:t>
      </w:r>
    </w:p>
    <w:p w:rsidR="009C49A4" w:rsidRPr="009C49A4" w:rsidRDefault="009C49A4" w:rsidP="009C49A4">
      <w:pPr>
        <w:widowControl w:val="0"/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-выявление </w:t>
      </w:r>
      <w:proofErr w:type="gramStart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лучших</w:t>
      </w:r>
      <w:proofErr w:type="gramEnd"/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ШСК, развивающих различные виды спорта, в том числе по организации работы с детьми с ограниченными возможностями здоровья (ОВЗ), детьми-инвалидами и детьми, попавшими в трудную жизненную ситуацию;</w:t>
      </w:r>
    </w:p>
    <w:p w:rsidR="009C49A4" w:rsidRDefault="009C49A4" w:rsidP="009C49A4">
      <w:pPr>
        <w:widowControl w:val="0"/>
        <w:spacing w:after="48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C4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-выявление лучших руководителей (педагогов) ШСК, обобщение и распространение их опыта.</w:t>
      </w:r>
    </w:p>
    <w:p w:rsidR="00896E78" w:rsidRPr="00896E78" w:rsidRDefault="00896E78" w:rsidP="006850DA">
      <w:pPr>
        <w:widowControl w:val="0"/>
        <w:numPr>
          <w:ilvl w:val="0"/>
          <w:numId w:val="1"/>
        </w:numPr>
        <w:tabs>
          <w:tab w:val="left" w:pos="1189"/>
        </w:tabs>
        <w:spacing w:after="0" w:line="418" w:lineRule="exact"/>
        <w:ind w:left="20" w:firstLine="8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bookmarkStart w:id="2" w:name="bookmark1"/>
      <w:r w:rsidRPr="00896E7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Организаторы Конкурса</w:t>
      </w:r>
      <w:bookmarkEnd w:id="2"/>
    </w:p>
    <w:p w:rsidR="00896E78" w:rsidRPr="00896E78" w:rsidRDefault="00896E78" w:rsidP="00896E78">
      <w:pPr>
        <w:widowControl w:val="0"/>
        <w:numPr>
          <w:ilvl w:val="1"/>
          <w:numId w:val="1"/>
        </w:numPr>
        <w:tabs>
          <w:tab w:val="left" w:pos="1457"/>
          <w:tab w:val="right" w:pos="10255"/>
        </w:tabs>
        <w:spacing w:after="0" w:line="240" w:lineRule="auto"/>
        <w:ind w:lef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Общее 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уководство проведением Конкурса 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осуществляется</w:t>
      </w:r>
    </w:p>
    <w:p w:rsidR="00896E78" w:rsidRPr="00896E78" w:rsidRDefault="00EF0AA9" w:rsidP="00E84CBB">
      <w:pPr>
        <w:widowControl w:val="0"/>
        <w:tabs>
          <w:tab w:val="left" w:pos="3969"/>
          <w:tab w:val="left" w:pos="4111"/>
          <w:tab w:val="left" w:pos="4536"/>
          <w:tab w:val="left" w:pos="510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отделом образования Администрации Михайловского района </w:t>
      </w:r>
      <w:r w:rsidR="00896E78"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при </w:t>
      </w:r>
      <w:r w:rsidR="00E84C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участии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сектора физической культуры и культуры</w:t>
      </w:r>
      <w:r w:rsidR="00E84C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896E78" w:rsidRPr="00896E78" w:rsidRDefault="00896E78" w:rsidP="00896E78">
      <w:pPr>
        <w:widowControl w:val="0"/>
        <w:numPr>
          <w:ilvl w:val="1"/>
          <w:numId w:val="1"/>
        </w:numPr>
        <w:tabs>
          <w:tab w:val="left" w:pos="1457"/>
        </w:tabs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Непосредственное проведение муниципального этапа Конкурса возлагается на </w:t>
      </w:r>
      <w:r w:rsid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отдел образования администрации Михайловского района.</w:t>
      </w:r>
    </w:p>
    <w:p w:rsidR="00EF0AA9" w:rsidRDefault="00896E78" w:rsidP="00EF0AA9">
      <w:pPr>
        <w:widowControl w:val="0"/>
        <w:numPr>
          <w:ilvl w:val="1"/>
          <w:numId w:val="1"/>
        </w:numPr>
        <w:tabs>
          <w:tab w:val="left" w:pos="1457"/>
        </w:tabs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Для подготовки и проведения муниципального этапа Конкурса, определения победителей и призеров, создаётся конкурсная комиссия</w:t>
      </w:r>
      <w:r w:rsid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EF0AA9" w:rsidRDefault="00896E78" w:rsidP="00EF0AA9">
      <w:pPr>
        <w:widowControl w:val="0"/>
        <w:numPr>
          <w:ilvl w:val="1"/>
          <w:numId w:val="1"/>
        </w:numPr>
        <w:tabs>
          <w:tab w:val="left" w:pos="1457"/>
        </w:tabs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Информационн</w:t>
      </w:r>
      <w:r w:rsidR="00EF0AA9" w:rsidRP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ое,</w:t>
      </w:r>
      <w:r w:rsid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EF0AA9" w:rsidRP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организационно-методическое  сопровождение  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Конкурса и проведение </w:t>
      </w:r>
      <w:r w:rsidR="00EF0AA9" w:rsidRP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Всероссийского этапа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Конкурса осуществляет подведомственное </w:t>
      </w:r>
      <w:proofErr w:type="spellStart"/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</w:t>
      </w:r>
      <w:r w:rsidR="00EF0AA9" w:rsidRP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нпросвещения</w:t>
      </w:r>
      <w:proofErr w:type="spellEnd"/>
      <w:r w:rsidR="00EF0AA9" w:rsidRP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России Федерально</w:t>
      </w:r>
      <w:r w:rsidR="00E84C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 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государственное</w:t>
      </w:r>
      <w:r w:rsidR="00EF0AA9" w:rsidRPr="00EF0A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бюджетное учреждение «Федеральный центр организационно-методического обеспечения физического воспитания» (далее - ФГБУ «ФЦОМОФВ»).</w:t>
      </w:r>
    </w:p>
    <w:p w:rsidR="006850DA" w:rsidRDefault="00896E78" w:rsidP="006850DA">
      <w:pPr>
        <w:widowControl w:val="0"/>
        <w:numPr>
          <w:ilvl w:val="1"/>
          <w:numId w:val="1"/>
        </w:numPr>
        <w:tabs>
          <w:tab w:val="left" w:pos="1457"/>
        </w:tabs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Организаторы регионального этапа обеспечивают онлайн регистрацию участников </w:t>
      </w:r>
      <w:r w:rsidR="00E84C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сероссийского этапа Конкурса на сайте ФГБУ «ФЦОМОФВ» </w:t>
      </w:r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val="en-US" w:eastAsia="ru-RU"/>
        </w:rPr>
        <w:t>http</w:t>
      </w:r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://</w:t>
      </w:r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val="en-US" w:eastAsia="ru-RU"/>
        </w:rPr>
        <w:t>www</w:t>
      </w:r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</w:t>
      </w:r>
      <w:proofErr w:type="spellStart"/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фцомофв</w:t>
      </w:r>
      <w:proofErr w:type="gramStart"/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.р</w:t>
      </w:r>
      <w:proofErr w:type="gramEnd"/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ф</w:t>
      </w:r>
      <w:proofErr w:type="spellEnd"/>
      <w:r w:rsidR="006850DA"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/</w:t>
      </w:r>
      <w:r w:rsidRPr="00896E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разделе «Конкурсы. Акции», «Смотр-Конкурс ШСК».</w:t>
      </w:r>
    </w:p>
    <w:p w:rsidR="00133D23" w:rsidRDefault="00133D23" w:rsidP="006850DA">
      <w:pPr>
        <w:widowControl w:val="0"/>
        <w:tabs>
          <w:tab w:val="left" w:pos="145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6850DA" w:rsidRPr="002F56EF" w:rsidRDefault="006850DA" w:rsidP="002F56EF">
      <w:pPr>
        <w:pStyle w:val="a4"/>
        <w:widowControl w:val="0"/>
        <w:numPr>
          <w:ilvl w:val="0"/>
          <w:numId w:val="1"/>
        </w:numPr>
        <w:tabs>
          <w:tab w:val="left" w:pos="1457"/>
          <w:tab w:val="left" w:pos="2410"/>
          <w:tab w:val="left" w:pos="2835"/>
        </w:tabs>
        <w:spacing w:after="0" w:line="240" w:lineRule="auto"/>
        <w:ind w:left="0" w:right="20" w:firstLine="1134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850DA">
        <w:rPr>
          <w:rFonts w:ascii="Times New Roman" w:hAnsi="Times New Roman" w:cs="Times New Roman"/>
          <w:b/>
          <w:sz w:val="28"/>
          <w:szCs w:val="28"/>
        </w:rPr>
        <w:t>Регламент проведения Конкурса</w:t>
      </w:r>
    </w:p>
    <w:p w:rsidR="006850DA" w:rsidRPr="00133D23" w:rsidRDefault="006850DA" w:rsidP="00E84CBB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0DA">
        <w:rPr>
          <w:rFonts w:ascii="Times New Roman" w:hAnsi="Times New Roman" w:cs="Times New Roman"/>
          <w:sz w:val="28"/>
          <w:szCs w:val="28"/>
        </w:rPr>
        <w:t>Конкурс прово</w:t>
      </w:r>
      <w:r w:rsidR="00E84CBB" w:rsidRPr="00E84CBB">
        <w:rPr>
          <w:rFonts w:ascii="Times New Roman" w:hAnsi="Times New Roman" w:cs="Times New Roman"/>
          <w:sz w:val="28"/>
          <w:szCs w:val="28"/>
        </w:rPr>
        <w:t>д</w:t>
      </w:r>
      <w:r w:rsidRPr="006850DA">
        <w:rPr>
          <w:rFonts w:ascii="Times New Roman" w:hAnsi="Times New Roman" w:cs="Times New Roman"/>
          <w:sz w:val="28"/>
          <w:szCs w:val="28"/>
        </w:rPr>
        <w:t xml:space="preserve">ится </w:t>
      </w:r>
      <w:r w:rsidR="00133D23">
        <w:rPr>
          <w:rFonts w:ascii="Times New Roman" w:hAnsi="Times New Roman" w:cs="Times New Roman"/>
          <w:sz w:val="28"/>
          <w:szCs w:val="28"/>
        </w:rPr>
        <w:t>по итогам 2019/2020</w:t>
      </w:r>
      <w:r w:rsidR="00E84CBB">
        <w:rPr>
          <w:rFonts w:ascii="Times New Roman" w:hAnsi="Times New Roman" w:cs="Times New Roman"/>
          <w:sz w:val="28"/>
          <w:szCs w:val="28"/>
        </w:rPr>
        <w:t xml:space="preserve"> </w:t>
      </w:r>
      <w:r w:rsidR="00133D23">
        <w:rPr>
          <w:rFonts w:ascii="Times New Roman" w:hAnsi="Times New Roman" w:cs="Times New Roman"/>
          <w:sz w:val="28"/>
          <w:szCs w:val="28"/>
        </w:rPr>
        <w:t>учебного года в заочной форме в три этапа:</w:t>
      </w:r>
    </w:p>
    <w:p w:rsidR="006850DA" w:rsidRPr="006850DA" w:rsidRDefault="009C49A4" w:rsidP="006850DA">
      <w:pPr>
        <w:pStyle w:val="3"/>
        <w:shd w:val="clear" w:color="auto" w:fill="auto"/>
        <w:spacing w:after="0" w:line="240" w:lineRule="auto"/>
        <w:ind w:left="40" w:right="80" w:firstLine="800"/>
        <w:jc w:val="both"/>
        <w:rPr>
          <w:color w:val="000000"/>
          <w:sz w:val="28"/>
          <w:szCs w:val="28"/>
          <w:lang w:eastAsia="ru-RU"/>
        </w:rPr>
      </w:pPr>
      <w:r w:rsidRPr="009C49A4">
        <w:rPr>
          <w:color w:val="000000"/>
          <w:sz w:val="28"/>
          <w:szCs w:val="28"/>
          <w:lang w:eastAsia="ru-RU"/>
        </w:rPr>
        <w:t xml:space="preserve"> </w:t>
      </w:r>
      <w:r w:rsidR="006850DA" w:rsidRPr="006850DA">
        <w:rPr>
          <w:i/>
          <w:iCs/>
          <w:color w:val="000000"/>
          <w:sz w:val="28"/>
          <w:szCs w:val="28"/>
          <w:lang w:eastAsia="ru-RU"/>
        </w:rPr>
        <w:t>-муниципальный этап Конкурса</w:t>
      </w:r>
      <w:r w:rsidR="006850DA" w:rsidRPr="006850DA">
        <w:rPr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850DA" w:rsidRPr="006850DA">
        <w:rPr>
          <w:color w:val="000000"/>
          <w:sz w:val="28"/>
          <w:szCs w:val="28"/>
          <w:lang w:eastAsia="ru-RU"/>
        </w:rPr>
        <w:t>проводится в муниципальных образованиях (июль 2020 г.);</w:t>
      </w:r>
    </w:p>
    <w:p w:rsidR="006850DA" w:rsidRPr="006850DA" w:rsidRDefault="006850DA" w:rsidP="006850DA">
      <w:pPr>
        <w:widowControl w:val="0"/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85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-региональный этап Конкурса</w:t>
      </w:r>
      <w:r w:rsidRPr="006850D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проводится (август 2020 г.);</w:t>
      </w:r>
    </w:p>
    <w:p w:rsidR="006850DA" w:rsidRPr="006850DA" w:rsidRDefault="006850DA" w:rsidP="006850DA">
      <w:pPr>
        <w:widowControl w:val="0"/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85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-всероссийский этап Конкурса</w:t>
      </w:r>
      <w:r w:rsidRPr="006850D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проводится с 7 по 30 сентября 2020 г.</w:t>
      </w:r>
    </w:p>
    <w:p w:rsidR="006850DA" w:rsidRPr="006850DA" w:rsidRDefault="006850DA" w:rsidP="006850DA">
      <w:pPr>
        <w:widowControl w:val="0"/>
        <w:numPr>
          <w:ilvl w:val="1"/>
          <w:numId w:val="1"/>
        </w:numPr>
        <w:tabs>
          <w:tab w:val="left" w:pos="1458"/>
        </w:tabs>
        <w:spacing w:after="0" w:line="240" w:lineRule="auto"/>
        <w:ind w:left="40" w:right="80" w:firstLine="8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Электронная регистрация и приём конкурсных материалов осуществляются в период проведения </w:t>
      </w:r>
      <w:r w:rsidR="0013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муниципального этапа </w:t>
      </w: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допускаются к отправке до </w:t>
      </w:r>
      <w:r w:rsidR="0013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25 июля</w:t>
      </w: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2020 года.</w:t>
      </w:r>
    </w:p>
    <w:p w:rsidR="006850DA" w:rsidRDefault="006850DA" w:rsidP="006850DA">
      <w:pPr>
        <w:widowControl w:val="0"/>
        <w:numPr>
          <w:ilvl w:val="1"/>
          <w:numId w:val="1"/>
        </w:numPr>
        <w:tabs>
          <w:tab w:val="left" w:pos="1458"/>
        </w:tabs>
        <w:spacing w:after="0" w:line="240" w:lineRule="auto"/>
        <w:ind w:left="40" w:right="80" w:firstLine="8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Участники, представившие конкурсные материалы, не соответствующие требованиям настоящего Объявления, не допускаются к участию в Конкурсе.</w:t>
      </w:r>
    </w:p>
    <w:p w:rsidR="006F1025" w:rsidRPr="006850DA" w:rsidRDefault="006F1025" w:rsidP="006850DA">
      <w:pPr>
        <w:widowControl w:val="0"/>
        <w:numPr>
          <w:ilvl w:val="1"/>
          <w:numId w:val="1"/>
        </w:numPr>
        <w:tabs>
          <w:tab w:val="left" w:pos="1458"/>
        </w:tabs>
        <w:spacing w:after="0" w:line="240" w:lineRule="auto"/>
        <w:ind w:left="40" w:right="80" w:firstLine="8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Информация об участниках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муниципального </w:t>
      </w:r>
      <w:r w:rsidRPr="00685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этапа Конкурса размещается на сайте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отдела образования администрации Михайловского района.</w:t>
      </w:r>
    </w:p>
    <w:p w:rsidR="006F1025" w:rsidRDefault="006850DA" w:rsidP="006F1025">
      <w:pPr>
        <w:pStyle w:val="a4"/>
        <w:widowControl w:val="0"/>
        <w:numPr>
          <w:ilvl w:val="1"/>
          <w:numId w:val="1"/>
        </w:numPr>
        <w:spacing w:after="0" w:line="240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Информация об участниках всероссийского этапа Конкурса размещается на сайте 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val="en-US" w:eastAsia="ru-RU"/>
        </w:rPr>
        <w:t>http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://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val="en-US" w:eastAsia="ru-RU"/>
        </w:rPr>
        <w:t>www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</w:t>
      </w:r>
      <w:proofErr w:type="spellStart"/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фцомофв</w:t>
      </w:r>
      <w:proofErr w:type="gramStart"/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.р</w:t>
      </w:r>
      <w:proofErr w:type="gramEnd"/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ф</w:t>
      </w:r>
      <w:proofErr w:type="spellEnd"/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/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разделе «Конкурсы.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кции» в информационно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телекоммуникационной сети «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Интернет» после 7 сентября 2020 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года.</w:t>
      </w:r>
    </w:p>
    <w:p w:rsidR="006F1025" w:rsidRDefault="006F1025" w:rsidP="006F1025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6F1025" w:rsidRDefault="006F1025" w:rsidP="006F1025">
      <w:pPr>
        <w:pStyle w:val="a4"/>
        <w:widowControl w:val="0"/>
        <w:numPr>
          <w:ilvl w:val="0"/>
          <w:numId w:val="1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6F102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Номинаци</w:t>
      </w:r>
      <w:r w:rsidR="002902C7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и</w:t>
      </w:r>
      <w:r w:rsidRPr="006F102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К</w:t>
      </w:r>
      <w:r w:rsidRPr="006F102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онкурса </w:t>
      </w:r>
    </w:p>
    <w:p w:rsidR="006F1025" w:rsidRDefault="006F1025" w:rsidP="006F1025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ab/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Конкурс проводится по следующим номинациям:</w:t>
      </w:r>
    </w:p>
    <w:p w:rsidR="006F1025" w:rsidRPr="006F1025" w:rsidRDefault="006F1025" w:rsidP="006F1025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номинация № 1</w:t>
      </w:r>
      <w:r w:rsidRPr="006F10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 -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«Лучший школьный спортивный клуб, реализующий социально значимые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(ГТО).</w:t>
      </w:r>
    </w:p>
    <w:p w:rsidR="006F1025" w:rsidRPr="006F1025" w:rsidRDefault="006F1025" w:rsidP="005D78A5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F102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номинация № 2</w:t>
      </w:r>
      <w:r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- «Лучший школьный спортивный клуб, развивающий национальные и неолимпийские виды спорта».</w:t>
      </w:r>
    </w:p>
    <w:p w:rsidR="006F1025" w:rsidRDefault="005D78A5" w:rsidP="005D78A5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        </w:t>
      </w:r>
      <w:r w:rsidR="006F1025" w:rsidRPr="006F102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номинация № 3 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«Лучший школьный спортивный клуб по организации работы с различными социальными категориями детей (детьми с ОВЗ, и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</w:t>
      </w:r>
      <w:r w:rsidR="00E84C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);</w:t>
      </w:r>
      <w:r w:rsidR="006F1025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9C49A4" w:rsidRDefault="006F1025" w:rsidP="005D78A5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25">
        <w:rPr>
          <w:rStyle w:val="0pt"/>
          <w:rFonts w:eastAsiaTheme="minorHAnsi"/>
          <w:i w:val="0"/>
          <w:sz w:val="28"/>
          <w:szCs w:val="28"/>
        </w:rPr>
        <w:t>номинация № 4</w:t>
      </w:r>
      <w:r w:rsidRPr="006F1025">
        <w:rPr>
          <w:rFonts w:ascii="Times New Roman" w:hAnsi="Times New Roman" w:cs="Times New Roman"/>
          <w:sz w:val="28"/>
          <w:szCs w:val="28"/>
        </w:rPr>
        <w:t xml:space="preserve"> - «Лу</w:t>
      </w:r>
      <w:r>
        <w:rPr>
          <w:rFonts w:ascii="Times New Roman" w:hAnsi="Times New Roman" w:cs="Times New Roman"/>
          <w:sz w:val="28"/>
          <w:szCs w:val="28"/>
        </w:rPr>
        <w:t>чший школьный спортивный клуб по информационно-просветительскому освещению олимпийского движения»;</w:t>
      </w:r>
    </w:p>
    <w:p w:rsidR="005D78A5" w:rsidRDefault="005D78A5" w:rsidP="0017702C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b/>
          <w:sz w:val="28"/>
          <w:szCs w:val="28"/>
        </w:rPr>
        <w:t>номинация № 5</w:t>
      </w:r>
      <w:r>
        <w:rPr>
          <w:rFonts w:ascii="Times New Roman" w:hAnsi="Times New Roman" w:cs="Times New Roman"/>
          <w:sz w:val="28"/>
          <w:szCs w:val="28"/>
        </w:rPr>
        <w:t xml:space="preserve"> – «Лучший руководитель школьного спортивного клуба».</w:t>
      </w:r>
    </w:p>
    <w:p w:rsidR="005D78A5" w:rsidRPr="00573DE2" w:rsidRDefault="005D78A5" w:rsidP="00573DE2">
      <w:pPr>
        <w:pStyle w:val="a4"/>
        <w:widowControl w:val="0"/>
        <w:numPr>
          <w:ilvl w:val="0"/>
          <w:numId w:val="1"/>
        </w:numPr>
        <w:tabs>
          <w:tab w:val="left" w:pos="1446"/>
          <w:tab w:val="left" w:pos="2410"/>
          <w:tab w:val="left" w:pos="2552"/>
        </w:tabs>
        <w:spacing w:after="0" w:line="41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bookmarkStart w:id="3" w:name="bookmark4"/>
      <w:r w:rsidRPr="005D78A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Требования к участникам Конкурса</w:t>
      </w:r>
      <w:bookmarkEnd w:id="3"/>
    </w:p>
    <w:p w:rsidR="005D78A5" w:rsidRPr="005D78A5" w:rsidRDefault="005D78A5" w:rsidP="005D78A5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Конкурсе могут принимать участие ШСК, являющиеся структурными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подразделениями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 xml:space="preserve">организаций или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объединениями образовательных организаций без образования юридического лица.</w:t>
      </w:r>
    </w:p>
    <w:p w:rsidR="005D78A5" w:rsidRPr="005D78A5" w:rsidRDefault="005D78A5" w:rsidP="00573DE2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Участники Конкурса:</w:t>
      </w:r>
    </w:p>
    <w:p w:rsidR="005D78A5" w:rsidRPr="005D78A5" w:rsidRDefault="005D78A5" w:rsidP="002902C7">
      <w:pPr>
        <w:widowControl w:val="0"/>
        <w:tabs>
          <w:tab w:val="left" w:pos="2540"/>
          <w:tab w:val="center" w:pos="5905"/>
          <w:tab w:val="left" w:pos="6754"/>
          <w:tab w:val="left" w:pos="7797"/>
          <w:tab w:val="right" w:pos="1024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размещают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самостоятел</w:t>
      </w:r>
      <w:r w:rsidR="00573D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ьно</w:t>
      </w:r>
      <w:r w:rsidR="00573DE2" w:rsidRPr="00573D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сети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="002902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Интернет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на ресурсе</w:t>
      </w:r>
      <w:r w:rsidR="00573DE2" w:rsidRPr="00573D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hyperlink r:id="rId7" w:history="1"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val="en-US" w:eastAsia="ru-RU"/>
          </w:rPr>
          <w:t>http</w:t>
        </w:r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eastAsia="ru-RU"/>
          </w:rPr>
          <w:t>://</w:t>
        </w:r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val="en-US" w:eastAsia="ru-RU"/>
          </w:rPr>
          <w:t>www</w:t>
        </w:r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eastAsia="ru-RU"/>
          </w:rPr>
          <w:t>.</w:t>
        </w:r>
        <w:proofErr w:type="spellStart"/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val="en-US" w:eastAsia="ru-RU"/>
          </w:rPr>
          <w:t>youtube</w:t>
        </w:r>
        <w:proofErr w:type="spellEnd"/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eastAsia="ru-RU"/>
          </w:rPr>
          <w:t>.</w:t>
        </w:r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val="en-US" w:eastAsia="ru-RU"/>
          </w:rPr>
          <w:t>com</w:t>
        </w:r>
        <w:r w:rsidR="00573DE2" w:rsidRPr="00573DE2">
          <w:rPr>
            <w:rStyle w:val="a5"/>
            <w:rFonts w:ascii="Times New Roman" w:eastAsia="Times New Roman" w:hAnsi="Times New Roman" w:cs="Times New Roman"/>
            <w:color w:val="000000" w:themeColor="text1"/>
            <w:spacing w:val="6"/>
            <w:sz w:val="28"/>
            <w:szCs w:val="28"/>
            <w:lang w:eastAsia="ru-RU"/>
          </w:rPr>
          <w:t>/</w:t>
        </w:r>
      </w:hyperlink>
      <w:r w:rsidR="00573DE2" w:rsidRPr="00573D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(с разрешением не менее 640 х 480 и с ограничением возможности комментариев) видеоролик, время которого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не превышает 8 минут, отражающий цели и задачи Конкурса;</w:t>
      </w:r>
    </w:p>
    <w:p w:rsidR="005D78A5" w:rsidRPr="005D78A5" w:rsidRDefault="005D78A5" w:rsidP="00573DE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самостоятельно следят за обновлениями, ходом и результатами Конкурса на официальном сайте </w:t>
      </w:r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val="en-US" w:eastAsia="ru-RU"/>
        </w:rPr>
        <w:t>http</w:t>
      </w:r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://</w:t>
      </w:r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val="en-US" w:eastAsia="ru-RU"/>
        </w:rPr>
        <w:t>www</w:t>
      </w:r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</w:t>
      </w:r>
      <w:proofErr w:type="spellStart"/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фцомофв</w:t>
      </w:r>
      <w:proofErr w:type="gramStart"/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.р</w:t>
      </w:r>
      <w:proofErr w:type="gramEnd"/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ф</w:t>
      </w:r>
      <w:proofErr w:type="spellEnd"/>
      <w:r w:rsidR="00573DE2" w:rsidRPr="006F10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/</w:t>
      </w:r>
      <w:r w:rsidR="00573D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.</w:t>
      </w:r>
    </w:p>
    <w:p w:rsidR="005D78A5" w:rsidRPr="005D78A5" w:rsidRDefault="005D78A5" w:rsidP="00573DE2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организации, представляющего ШСК.</w:t>
      </w:r>
    </w:p>
    <w:p w:rsidR="005D78A5" w:rsidRPr="005D78A5" w:rsidRDefault="005D78A5" w:rsidP="00573DE2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Размещая в сети материалы Конкурса,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</w:t>
      </w:r>
    </w:p>
    <w:p w:rsidR="00573DE2" w:rsidRDefault="005D78A5" w:rsidP="00573DE2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Участие в Конкурсе подтверждает факт согласия участника на обработку персональных данных.</w:t>
      </w:r>
    </w:p>
    <w:p w:rsidR="00573DE2" w:rsidRDefault="005D78A5" w:rsidP="00573DE2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DE2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ответственность за нарушение участниками Конкурса авторских прав.</w:t>
      </w:r>
    </w:p>
    <w:p w:rsidR="00573DE2" w:rsidRDefault="005D78A5" w:rsidP="00573DE2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DE2">
        <w:rPr>
          <w:rFonts w:ascii="Times New Roman" w:hAnsi="Times New Roman" w:cs="Times New Roman"/>
          <w:sz w:val="28"/>
          <w:szCs w:val="28"/>
        </w:rPr>
        <w:t xml:space="preserve">Требования к содержанию конкурсного материала отражены в </w:t>
      </w:r>
      <w:r w:rsidR="00573DE2">
        <w:rPr>
          <w:rFonts w:ascii="Times New Roman" w:hAnsi="Times New Roman" w:cs="Times New Roman"/>
          <w:sz w:val="28"/>
          <w:szCs w:val="28"/>
        </w:rPr>
        <w:t>(</w:t>
      </w:r>
      <w:r w:rsidRPr="00573DE2">
        <w:rPr>
          <w:rFonts w:ascii="Times New Roman" w:hAnsi="Times New Roman" w:cs="Times New Roman"/>
          <w:sz w:val="28"/>
          <w:szCs w:val="28"/>
        </w:rPr>
        <w:t>приложении № 1</w:t>
      </w:r>
      <w:r w:rsidR="00573DE2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573DE2">
        <w:rPr>
          <w:rFonts w:ascii="Times New Roman" w:hAnsi="Times New Roman" w:cs="Times New Roman"/>
          <w:sz w:val="28"/>
          <w:szCs w:val="28"/>
        </w:rPr>
        <w:t>.</w:t>
      </w:r>
    </w:p>
    <w:p w:rsidR="00573DE2" w:rsidRPr="00B56567" w:rsidRDefault="005D78A5" w:rsidP="00573DE2">
      <w:pPr>
        <w:widowControl w:val="0"/>
        <w:numPr>
          <w:ilvl w:val="1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DE2">
        <w:rPr>
          <w:rFonts w:ascii="Times New Roman" w:hAnsi="Times New Roman" w:cs="Times New Roman"/>
          <w:sz w:val="28"/>
          <w:szCs w:val="28"/>
        </w:rPr>
        <w:t>Конкурсные материалы принимаются только в электронном виде и включают:</w:t>
      </w:r>
    </w:p>
    <w:p w:rsidR="005D78A5" w:rsidRPr="005D78A5" w:rsidRDefault="005D78A5" w:rsidP="00573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-заявку на участие в Конкурсе по установленной форме в формате </w:t>
      </w:r>
      <w:proofErr w:type="spellStart"/>
      <w:r w:rsidR="0064002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40024" w:rsidRPr="00640024">
        <w:rPr>
          <w:rFonts w:ascii="Times New Roman" w:hAnsi="Times New Roman" w:cs="Times New Roman"/>
          <w:sz w:val="28"/>
          <w:szCs w:val="28"/>
        </w:rPr>
        <w:t xml:space="preserve"> </w:t>
      </w:r>
      <w:r w:rsidRPr="005D78A5">
        <w:rPr>
          <w:rFonts w:ascii="Times New Roman" w:hAnsi="Times New Roman" w:cs="Times New Roman"/>
          <w:sz w:val="28"/>
          <w:szCs w:val="28"/>
        </w:rPr>
        <w:t xml:space="preserve">или </w:t>
      </w:r>
      <w:r w:rsidR="0064002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D78A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56567">
        <w:rPr>
          <w:rFonts w:ascii="Times New Roman" w:hAnsi="Times New Roman" w:cs="Times New Roman"/>
          <w:sz w:val="28"/>
          <w:szCs w:val="28"/>
        </w:rPr>
        <w:t>2</w:t>
      </w:r>
      <w:r w:rsidRPr="005D78A5">
        <w:rPr>
          <w:rFonts w:ascii="Times New Roman" w:hAnsi="Times New Roman" w:cs="Times New Roman"/>
          <w:sz w:val="28"/>
          <w:szCs w:val="28"/>
        </w:rPr>
        <w:t>);</w:t>
      </w:r>
    </w:p>
    <w:p w:rsidR="005D78A5" w:rsidRPr="005D78A5" w:rsidRDefault="00573DE2" w:rsidP="00573DE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78A5" w:rsidRPr="005D78A5">
        <w:rPr>
          <w:rFonts w:ascii="Times New Roman" w:hAnsi="Times New Roman" w:cs="Times New Roman"/>
          <w:sz w:val="28"/>
          <w:szCs w:val="28"/>
        </w:rPr>
        <w:t xml:space="preserve">-паспорт ШСК по установленной форме (Приложение № </w:t>
      </w:r>
      <w:r w:rsidR="00B56567">
        <w:rPr>
          <w:rFonts w:ascii="Times New Roman" w:hAnsi="Times New Roman" w:cs="Times New Roman"/>
          <w:sz w:val="28"/>
          <w:szCs w:val="28"/>
        </w:rPr>
        <w:t>3</w:t>
      </w:r>
      <w:r w:rsidR="005D78A5" w:rsidRPr="005D78A5">
        <w:rPr>
          <w:rFonts w:ascii="Times New Roman" w:hAnsi="Times New Roman" w:cs="Times New Roman"/>
          <w:sz w:val="28"/>
          <w:szCs w:val="28"/>
        </w:rPr>
        <w:t>);</w:t>
      </w:r>
    </w:p>
    <w:p w:rsidR="005D78A5" w:rsidRPr="00640024" w:rsidRDefault="00573DE2" w:rsidP="0064002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78A5" w:rsidRPr="005D78A5">
        <w:rPr>
          <w:rFonts w:ascii="Times New Roman" w:hAnsi="Times New Roman" w:cs="Times New Roman"/>
          <w:sz w:val="28"/>
          <w:szCs w:val="28"/>
        </w:rPr>
        <w:t>-презентацию, отражающую деятельность ШСК, согласно выбранной</w:t>
      </w:r>
      <w:r w:rsidR="00640024" w:rsidRP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номинации</w:t>
      </w:r>
      <w:r w:rsidR="00640024">
        <w:rPr>
          <w:rFonts w:ascii="Times New Roman" w:hAnsi="Times New Roman" w:cs="Times New Roman"/>
          <w:sz w:val="28"/>
          <w:szCs w:val="28"/>
        </w:rPr>
        <w:t xml:space="preserve"> </w:t>
      </w:r>
      <w:r w:rsid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(Приложение № </w:t>
      </w:r>
      <w:r w:rsidR="00B56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</w:t>
      </w:r>
      <w:r w:rsidR="005D78A5"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640024" w:rsidRPr="005D78A5" w:rsidRDefault="00640024" w:rsidP="00573D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видеоролик – визитную карточку ШСК согласно выбранной номинации (Приложение № </w:t>
      </w:r>
      <w:r w:rsidR="00B56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5D78A5" w:rsidRPr="005D78A5" w:rsidRDefault="005D78A5" w:rsidP="00573DE2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proofErr w:type="spellStart"/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самопрезентацию</w:t>
      </w:r>
      <w:proofErr w:type="spellEnd"/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руководителя ШСК (Приложение № </w:t>
      </w:r>
      <w:r w:rsidR="00B56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);</w:t>
      </w:r>
    </w:p>
    <w:p w:rsidR="005D78A5" w:rsidRPr="005D78A5" w:rsidRDefault="005D78A5" w:rsidP="00573DE2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-эссе обучающихся ШСК (Приложение № </w:t>
      </w:r>
      <w:r w:rsidR="00B56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);</w:t>
      </w:r>
    </w:p>
    <w:p w:rsidR="005D78A5" w:rsidRDefault="005D78A5" w:rsidP="00573DE2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-перечень спортивных достижений обучающихся ШСК (Приложение № </w:t>
      </w:r>
      <w:r w:rsidR="00B56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8</w:t>
      </w:r>
      <w:r w:rsidRPr="005D7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).</w:t>
      </w:r>
    </w:p>
    <w:p w:rsidR="00BB437D" w:rsidRPr="005D78A5" w:rsidRDefault="00BB437D" w:rsidP="00BB437D">
      <w:pPr>
        <w:pStyle w:val="3"/>
        <w:shd w:val="clear" w:color="auto" w:fill="auto"/>
        <w:tabs>
          <w:tab w:val="left" w:pos="426"/>
          <w:tab w:val="left" w:pos="709"/>
          <w:tab w:val="left" w:pos="4571"/>
          <w:tab w:val="right" w:pos="10221"/>
        </w:tabs>
        <w:spacing w:after="0" w:line="240" w:lineRule="auto"/>
        <w:ind w:left="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6.9. Участники Конкурса направляют  материалы по адресу электронной почты:</w:t>
      </w:r>
      <w:r w:rsidRPr="00BB437D">
        <w:rPr>
          <w:b/>
          <w:spacing w:val="0"/>
          <w:sz w:val="28"/>
          <w:szCs w:val="28"/>
          <w:lang w:eastAsia="ru-RU"/>
        </w:rPr>
        <w:t xml:space="preserve"> </w:t>
      </w:r>
      <w:hyperlink r:id="rId8" w:history="1">
        <w:r w:rsidRPr="00BB437D">
          <w:rPr>
            <w:b/>
            <w:spacing w:val="0"/>
            <w:sz w:val="28"/>
            <w:szCs w:val="28"/>
            <w:lang w:val="en-US" w:eastAsia="ru-RU"/>
          </w:rPr>
          <w:t>t</w:t>
        </w:r>
        <w:r w:rsidRPr="00BB437D">
          <w:rPr>
            <w:b/>
            <w:spacing w:val="0"/>
            <w:sz w:val="28"/>
            <w:szCs w:val="28"/>
            <w:lang w:eastAsia="ru-RU"/>
          </w:rPr>
          <w:t>.</w:t>
        </w:r>
        <w:r w:rsidRPr="00BB437D">
          <w:rPr>
            <w:b/>
            <w:spacing w:val="0"/>
            <w:sz w:val="28"/>
            <w:szCs w:val="28"/>
            <w:lang w:val="en-US" w:eastAsia="ru-RU"/>
          </w:rPr>
          <w:t>kirnosenko</w:t>
        </w:r>
        <w:r w:rsidRPr="00BB437D">
          <w:rPr>
            <w:b/>
            <w:spacing w:val="0"/>
            <w:sz w:val="28"/>
            <w:szCs w:val="28"/>
            <w:lang w:eastAsia="ru-RU"/>
          </w:rPr>
          <w:t>@</w:t>
        </w:r>
        <w:r w:rsidRPr="00BB437D">
          <w:rPr>
            <w:b/>
            <w:spacing w:val="0"/>
            <w:sz w:val="28"/>
            <w:szCs w:val="28"/>
            <w:lang w:val="en-US" w:eastAsia="ru-RU"/>
          </w:rPr>
          <w:t>yandex</w:t>
        </w:r>
        <w:r w:rsidRPr="00BB437D">
          <w:rPr>
            <w:b/>
            <w:spacing w:val="0"/>
            <w:sz w:val="28"/>
            <w:szCs w:val="28"/>
            <w:lang w:eastAsia="ru-RU"/>
          </w:rPr>
          <w:t>.</w:t>
        </w:r>
        <w:proofErr w:type="spellStart"/>
        <w:r w:rsidRPr="00BB437D">
          <w:rPr>
            <w:b/>
            <w:spacing w:val="0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color w:val="000000"/>
          <w:sz w:val="28"/>
          <w:szCs w:val="28"/>
          <w:lang w:eastAsia="ru-RU"/>
        </w:rPr>
        <w:t xml:space="preserve"> </w:t>
      </w:r>
      <w:r w:rsidRPr="00BB437D">
        <w:rPr>
          <w:color w:val="000000"/>
          <w:sz w:val="28"/>
          <w:szCs w:val="28"/>
          <w:lang w:eastAsia="ru-RU"/>
        </w:rPr>
        <w:t>тема пись</w:t>
      </w:r>
      <w:r>
        <w:rPr>
          <w:color w:val="000000"/>
          <w:sz w:val="28"/>
          <w:szCs w:val="28"/>
          <w:lang w:eastAsia="ru-RU"/>
        </w:rPr>
        <w:t xml:space="preserve">ма: </w:t>
      </w:r>
      <w:r w:rsidRPr="00BB437D">
        <w:rPr>
          <w:color w:val="000000"/>
          <w:sz w:val="28"/>
          <w:szCs w:val="28"/>
          <w:lang w:eastAsia="ru-RU"/>
        </w:rPr>
        <w:t>название</w:t>
      </w:r>
      <w:r>
        <w:rPr>
          <w:color w:val="000000"/>
          <w:sz w:val="28"/>
          <w:szCs w:val="28"/>
          <w:lang w:eastAsia="ru-RU"/>
        </w:rPr>
        <w:t xml:space="preserve"> общеобразовательной организации</w:t>
      </w:r>
      <w:r w:rsidRPr="00BB437D">
        <w:rPr>
          <w:color w:val="000000"/>
          <w:sz w:val="28"/>
          <w:szCs w:val="28"/>
          <w:lang w:eastAsia="ru-RU"/>
        </w:rPr>
        <w:t>, «Смотр-конкурс ШСК 2019/2020 учебного года»,</w:t>
      </w:r>
      <w:r>
        <w:rPr>
          <w:color w:val="000000"/>
          <w:sz w:val="28"/>
          <w:szCs w:val="28"/>
          <w:lang w:eastAsia="ru-RU"/>
        </w:rPr>
        <w:t xml:space="preserve"> «Номинация №___</w:t>
      </w:r>
      <w:r w:rsidRPr="00BB437D">
        <w:rPr>
          <w:color w:val="000000"/>
          <w:sz w:val="28"/>
          <w:szCs w:val="28"/>
          <w:lang w:eastAsia="ru-RU"/>
        </w:rPr>
        <w:t>», «Название ШСК». Каждый отправленный файл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B437D">
        <w:rPr>
          <w:color w:val="000000"/>
          <w:sz w:val="28"/>
          <w:szCs w:val="28"/>
          <w:lang w:eastAsia="ru-RU"/>
        </w:rPr>
        <w:t>с конкурсными материалами, должен иметь название, соответствующее содержанию файла.</w:t>
      </w:r>
    </w:p>
    <w:p w:rsidR="005D78A5" w:rsidRPr="00BB437D" w:rsidRDefault="005D78A5" w:rsidP="00BB437D">
      <w:pPr>
        <w:pStyle w:val="a4"/>
        <w:widowControl w:val="0"/>
        <w:numPr>
          <w:ilvl w:val="1"/>
          <w:numId w:val="7"/>
        </w:numPr>
        <w:tabs>
          <w:tab w:val="left" w:pos="143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B437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Конкурсные материалы, поступившие позднее 25 </w:t>
      </w:r>
      <w:r w:rsidR="00640024" w:rsidRPr="00BB437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июля</w:t>
      </w:r>
      <w:r w:rsidRPr="00BB437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2020 г. (по дате входящего письма с конкурсными материалами, поступившего по электронной почте) не рассматриваются.</w:t>
      </w:r>
    </w:p>
    <w:p w:rsidR="0017702C" w:rsidRPr="002902C7" w:rsidRDefault="00640024" w:rsidP="002902C7">
      <w:pPr>
        <w:widowControl w:val="0"/>
        <w:numPr>
          <w:ilvl w:val="1"/>
          <w:numId w:val="7"/>
        </w:numPr>
        <w:tabs>
          <w:tab w:val="left" w:pos="1433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Конкурсные материалы оцениваются по бальной системе. В качестве показателя коллегиального мнения членов Комиссии используется среднеарифметическое значение баллов.</w:t>
      </w:r>
    </w:p>
    <w:p w:rsidR="00640024" w:rsidRPr="009C158F" w:rsidRDefault="00640024" w:rsidP="00BB437D">
      <w:pPr>
        <w:pStyle w:val="31"/>
        <w:numPr>
          <w:ilvl w:val="0"/>
          <w:numId w:val="7"/>
        </w:numPr>
        <w:shd w:val="clear" w:color="auto" w:fill="auto"/>
        <w:jc w:val="center"/>
        <w:rPr>
          <w:sz w:val="28"/>
          <w:szCs w:val="28"/>
        </w:rPr>
      </w:pPr>
      <w:r w:rsidRPr="009C158F">
        <w:rPr>
          <w:sz w:val="28"/>
          <w:szCs w:val="28"/>
        </w:rPr>
        <w:t>Подведение итогов Конкурса.</w:t>
      </w:r>
    </w:p>
    <w:p w:rsidR="00640024" w:rsidRPr="009C158F" w:rsidRDefault="00640024" w:rsidP="00640024">
      <w:pPr>
        <w:pStyle w:val="3"/>
        <w:shd w:val="clear" w:color="auto" w:fill="auto"/>
        <w:tabs>
          <w:tab w:val="left" w:pos="567"/>
        </w:tabs>
        <w:spacing w:after="0"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9C158F">
        <w:rPr>
          <w:sz w:val="28"/>
          <w:szCs w:val="28"/>
        </w:rPr>
        <w:t xml:space="preserve">Оценка конкурсных материалов участников на муниципальном и региональном уровне осуществляется в соответствии с Приложениями №№ 4, 5, 6, 7, 8, 9 по итоговой сумме баллов. Победителя в каждой </w:t>
      </w:r>
      <w:r w:rsidRPr="009C158F">
        <w:rPr>
          <w:sz w:val="28"/>
          <w:szCs w:val="28"/>
        </w:rPr>
        <w:lastRenderedPageBreak/>
        <w:t>номинации определяют муниципальные и региональные конкурсные комиссии.</w:t>
      </w:r>
    </w:p>
    <w:p w:rsidR="00640024" w:rsidRDefault="00640024" w:rsidP="00640024">
      <w:pPr>
        <w:widowControl w:val="0"/>
        <w:spacing w:after="0" w:line="408" w:lineRule="exact"/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640024" w:rsidRPr="00640024" w:rsidRDefault="00640024" w:rsidP="00640024">
      <w:pPr>
        <w:widowControl w:val="0"/>
        <w:spacing w:after="0" w:line="408" w:lineRule="exact"/>
        <w:ind w:left="40"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8. </w:t>
      </w:r>
      <w:r w:rsidRPr="0064002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Награждение победителей и призеров Конкурса.</w:t>
      </w:r>
    </w:p>
    <w:p w:rsidR="00640024" w:rsidRPr="00640024" w:rsidRDefault="00640024" w:rsidP="00BB437D">
      <w:pPr>
        <w:widowControl w:val="0"/>
        <w:numPr>
          <w:ilvl w:val="0"/>
          <w:numId w:val="6"/>
        </w:numPr>
        <w:tabs>
          <w:tab w:val="left" w:pos="143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каждой номинации по результатам экспертной оценки комиссии Конкурса определяются победители Конкурса, набравшие наибольшее количество баллов. Участники, занявшие 2-4 места, становятся призерами Конкурса.</w:t>
      </w:r>
    </w:p>
    <w:p w:rsidR="00640024" w:rsidRDefault="00640024" w:rsidP="00BB437D">
      <w:pPr>
        <w:widowControl w:val="0"/>
        <w:numPr>
          <w:ilvl w:val="0"/>
          <w:numId w:val="6"/>
        </w:numPr>
        <w:tabs>
          <w:tab w:val="left" w:pos="143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400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Победители и призеры Конкурса награждаются дипломами организатора Конкурса.</w:t>
      </w: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jc w:val="center"/>
        <w:rPr>
          <w:sz w:val="28"/>
          <w:szCs w:val="28"/>
        </w:rPr>
      </w:pPr>
    </w:p>
    <w:p w:rsidR="000C7E7D" w:rsidRDefault="000C7E7D" w:rsidP="000C7E7D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E45ABB" w:rsidRDefault="00E45ABB" w:rsidP="000C7E7D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E45ABB" w:rsidRDefault="00E45ABB" w:rsidP="000C7E7D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2902C7" w:rsidRDefault="002902C7" w:rsidP="000C7E7D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2902C7" w:rsidRDefault="002902C7" w:rsidP="000C7E7D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2902C7" w:rsidRDefault="002902C7" w:rsidP="000C7E7D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177C84" w:rsidRDefault="00177C84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C84" w:rsidRDefault="00177C84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C84" w:rsidRDefault="00177C84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ABB" w:rsidRDefault="00E45ABB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45ABB" w:rsidRDefault="00E45ABB" w:rsidP="00E4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640024" w:rsidRPr="000C7E7D" w:rsidRDefault="000C7E7D" w:rsidP="00E45ABB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7D">
        <w:rPr>
          <w:rFonts w:ascii="Times New Roman" w:hAnsi="Times New Roman" w:cs="Times New Roman"/>
          <w:b/>
          <w:sz w:val="28"/>
          <w:szCs w:val="28"/>
        </w:rPr>
        <w:t>Требования к содержанию портфолио к номинации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0C7E7D" w:rsidTr="00BE2339">
        <w:tc>
          <w:tcPr>
            <w:tcW w:w="9571" w:type="dxa"/>
            <w:gridSpan w:val="3"/>
          </w:tcPr>
          <w:p w:rsidR="000C7E7D" w:rsidRPr="000C7E7D" w:rsidRDefault="000C7E7D" w:rsidP="000C7E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0C7E7D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Портфолио школьного спортивного клуба «Лучший школьный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ГТО</w:t>
            </w:r>
          </w:p>
        </w:tc>
      </w:tr>
      <w:tr w:rsidR="000C7E7D" w:rsidTr="00F17C71">
        <w:tc>
          <w:tcPr>
            <w:tcW w:w="534" w:type="dxa"/>
          </w:tcPr>
          <w:p w:rsidR="000C7E7D" w:rsidRPr="00F17C71" w:rsidRDefault="000C7E7D" w:rsidP="000C7E7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C7E7D" w:rsidRPr="000C7E7D" w:rsidRDefault="000C7E7D" w:rsidP="000C7E7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>Паспорт ШСК</w:t>
            </w:r>
          </w:p>
        </w:tc>
        <w:tc>
          <w:tcPr>
            <w:tcW w:w="2517" w:type="dxa"/>
          </w:tcPr>
          <w:p w:rsidR="000C7E7D" w:rsidRPr="000C7E7D" w:rsidRDefault="000C7E7D" w:rsidP="00726FAB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 w:rsidR="00726FAB">
              <w:rPr>
                <w:rStyle w:val="2"/>
                <w:sz w:val="26"/>
                <w:szCs w:val="26"/>
              </w:rPr>
              <w:t>3</w:t>
            </w:r>
          </w:p>
        </w:tc>
      </w:tr>
      <w:tr w:rsidR="000C7E7D" w:rsidTr="00F17C71">
        <w:tc>
          <w:tcPr>
            <w:tcW w:w="534" w:type="dxa"/>
          </w:tcPr>
          <w:p w:rsidR="000C7E7D" w:rsidRPr="00F17C71" w:rsidRDefault="000C7E7D" w:rsidP="000C7E7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C7E7D" w:rsidRPr="000C7E7D" w:rsidRDefault="000C7E7D" w:rsidP="000C7E7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>Презентация на тему: «Наш клуб (название клуба) - наша гордость!»</w:t>
            </w:r>
          </w:p>
        </w:tc>
        <w:tc>
          <w:tcPr>
            <w:tcW w:w="2517" w:type="dxa"/>
          </w:tcPr>
          <w:p w:rsidR="000C7E7D" w:rsidRPr="000C7E7D" w:rsidRDefault="000C7E7D" w:rsidP="00726FAB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 w:rsidR="00726FAB">
              <w:rPr>
                <w:rStyle w:val="2"/>
                <w:sz w:val="26"/>
                <w:szCs w:val="26"/>
              </w:rPr>
              <w:t>4</w:t>
            </w:r>
          </w:p>
        </w:tc>
      </w:tr>
      <w:tr w:rsidR="000C7E7D" w:rsidTr="00F17C71">
        <w:tc>
          <w:tcPr>
            <w:tcW w:w="534" w:type="dxa"/>
          </w:tcPr>
          <w:p w:rsidR="000C7E7D" w:rsidRPr="00F17C71" w:rsidRDefault="000C7E7D" w:rsidP="000C7E7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C7E7D" w:rsidRPr="000C7E7D" w:rsidRDefault="000C7E7D" w:rsidP="000C7E7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>Видеоролик на тему: «К вершинам успеха»</w:t>
            </w:r>
          </w:p>
        </w:tc>
        <w:tc>
          <w:tcPr>
            <w:tcW w:w="2517" w:type="dxa"/>
          </w:tcPr>
          <w:p w:rsidR="000C7E7D" w:rsidRPr="000C7E7D" w:rsidRDefault="000C7E7D" w:rsidP="00726FAB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 w:rsidR="00726FAB">
              <w:rPr>
                <w:rStyle w:val="2"/>
                <w:sz w:val="26"/>
                <w:szCs w:val="26"/>
              </w:rPr>
              <w:t>5</w:t>
            </w:r>
          </w:p>
        </w:tc>
      </w:tr>
    </w:tbl>
    <w:p w:rsidR="000C7E7D" w:rsidRPr="00F17C71" w:rsidRDefault="000C7E7D" w:rsidP="009F6078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7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портфолио к номинации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0C7E7D" w:rsidRPr="000C7E7D" w:rsidTr="00BE2339">
        <w:tc>
          <w:tcPr>
            <w:tcW w:w="9571" w:type="dxa"/>
            <w:gridSpan w:val="3"/>
          </w:tcPr>
          <w:p w:rsidR="00F17C71" w:rsidRPr="00F17C71" w:rsidRDefault="00F17C71" w:rsidP="00F17C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Портфолио школьного спортивного клуба «Лучший школьный спортивный клуб, развивающий </w:t>
            </w:r>
            <w:proofErr w:type="gramStart"/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национальные</w:t>
            </w:r>
            <w:proofErr w:type="gramEnd"/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 и</w:t>
            </w:r>
          </w:p>
          <w:p w:rsidR="000C7E7D" w:rsidRPr="00F17C71" w:rsidRDefault="00F17C71" w:rsidP="00F17C71">
            <w:pPr>
              <w:widowControl w:val="0"/>
              <w:ind w:firstLine="20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F17C71">
              <w:rPr>
                <w:rFonts w:ascii="Times New Roman" w:eastAsia="Courier New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неолимпийские виды спорта»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Паспорт ШСК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3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Презентация на тему: «Открывая горизонты»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4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Видеоролик на тему: «Уникальность нашего клуба»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5</w:t>
            </w:r>
          </w:p>
        </w:tc>
      </w:tr>
    </w:tbl>
    <w:p w:rsidR="000C7E7D" w:rsidRDefault="000C7E7D" w:rsidP="009F6078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7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портфолио к номинации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F17C71" w:rsidRPr="000C7E7D" w:rsidTr="00F17C71">
        <w:trPr>
          <w:trHeight w:val="742"/>
        </w:trPr>
        <w:tc>
          <w:tcPr>
            <w:tcW w:w="9571" w:type="dxa"/>
            <w:gridSpan w:val="3"/>
          </w:tcPr>
          <w:p w:rsidR="00F17C71" w:rsidRPr="00F17C71" w:rsidRDefault="00F17C71" w:rsidP="00F17C71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Портфолио школьного спортивного клуба «Лучший школьный спортивный клуб по организации работы с </w:t>
            </w:r>
            <w:proofErr w:type="gramStart"/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различными</w:t>
            </w:r>
            <w:proofErr w:type="gramEnd"/>
          </w:p>
          <w:p w:rsidR="00F17C71" w:rsidRPr="00F17C71" w:rsidRDefault="00F17C71" w:rsidP="00F17C71">
            <w:pPr>
              <w:widowControl w:val="0"/>
              <w:spacing w:line="322" w:lineRule="exact"/>
              <w:ind w:firstLine="20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F17C71">
              <w:rPr>
                <w:rFonts w:ascii="Times New Roman" w:eastAsia="Courier New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социальными категориями детей»</w:t>
            </w:r>
          </w:p>
        </w:tc>
      </w:tr>
      <w:tr w:rsidR="00726FAB" w:rsidRPr="009C158F" w:rsidTr="00F17C71">
        <w:trPr>
          <w:trHeight w:val="331"/>
        </w:trPr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3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LucidaSansUnicode115pt0pt"/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17C71">
              <w:rPr>
                <w:rStyle w:val="LucidaSansUnicode115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Паспорт ШСК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3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Презентация на тему: «Привлекательность нашего клуба»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4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Видеоролик на тему: «Вместе мы сможем больше»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5</w:t>
            </w:r>
          </w:p>
        </w:tc>
      </w:tr>
    </w:tbl>
    <w:p w:rsidR="00F17C71" w:rsidRDefault="00F17C71" w:rsidP="009F607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22"/>
        <w:tblW w:w="9571" w:type="dxa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F17C71" w:rsidRPr="000C7E7D" w:rsidTr="00F17C71">
        <w:tc>
          <w:tcPr>
            <w:tcW w:w="9571" w:type="dxa"/>
            <w:gridSpan w:val="3"/>
          </w:tcPr>
          <w:p w:rsidR="00F17C71" w:rsidRPr="00F17C71" w:rsidRDefault="00F17C71" w:rsidP="00F17C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Портфолио школьного спортивного клуба «Лучший школьный спортивный клуб по </w:t>
            </w:r>
            <w:proofErr w:type="gramStart"/>
            <w:r w:rsidRPr="00F17C71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информационно-просветительскому</w:t>
            </w:r>
            <w:proofErr w:type="gramEnd"/>
          </w:p>
          <w:p w:rsidR="00F17C71" w:rsidRPr="000C7E7D" w:rsidRDefault="00F17C71" w:rsidP="00F17C71">
            <w:pPr>
              <w:widowControl w:val="0"/>
              <w:ind w:firstLine="20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F17C71">
              <w:rPr>
                <w:rFonts w:ascii="Times New Roman" w:eastAsia="Courier New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освещению олимпийского движения»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3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LucidaSansUnicode115pt0pt"/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17C71">
              <w:rPr>
                <w:rStyle w:val="LucidaSansUnicode115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Паспорт ШСК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3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Презентация на тему: «Быстрее, выше, сильнее»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4</w:t>
            </w:r>
          </w:p>
        </w:tc>
      </w:tr>
      <w:tr w:rsidR="00726FAB" w:rsidRPr="009C158F" w:rsidTr="00F17C71">
        <w:tc>
          <w:tcPr>
            <w:tcW w:w="534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726FAB" w:rsidRPr="00F17C71" w:rsidRDefault="00726FAB" w:rsidP="00F17C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F17C71">
              <w:rPr>
                <w:rStyle w:val="2"/>
                <w:sz w:val="26"/>
                <w:szCs w:val="26"/>
              </w:rPr>
              <w:t>Видеоролик на тему: «Освещая спортивную жизнь»</w:t>
            </w:r>
          </w:p>
        </w:tc>
        <w:tc>
          <w:tcPr>
            <w:tcW w:w="2517" w:type="dxa"/>
          </w:tcPr>
          <w:p w:rsidR="00726FAB" w:rsidRPr="000C7E7D" w:rsidRDefault="00726FAB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0C7E7D">
              <w:rPr>
                <w:rStyle w:val="2"/>
                <w:sz w:val="26"/>
                <w:szCs w:val="26"/>
              </w:rPr>
              <w:t xml:space="preserve">приложение № </w:t>
            </w:r>
            <w:r>
              <w:rPr>
                <w:rStyle w:val="2"/>
                <w:sz w:val="26"/>
                <w:szCs w:val="26"/>
              </w:rPr>
              <w:t>5</w:t>
            </w:r>
          </w:p>
        </w:tc>
      </w:tr>
    </w:tbl>
    <w:p w:rsidR="009F6078" w:rsidRDefault="00F17C71" w:rsidP="009F6078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7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портфолио к номинации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17C71" w:rsidRPr="00F17C71" w:rsidRDefault="00F17C71" w:rsidP="00F17C71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7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портфолио к номинации № </w:t>
      </w:r>
      <w:r w:rsidRPr="00F17C71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F17C71" w:rsidRPr="000C7E7D" w:rsidTr="00BE2339">
        <w:tc>
          <w:tcPr>
            <w:tcW w:w="9571" w:type="dxa"/>
            <w:gridSpan w:val="3"/>
          </w:tcPr>
          <w:p w:rsidR="00F17C71" w:rsidRPr="009F6078" w:rsidRDefault="009F6078" w:rsidP="009F607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9F6078">
              <w:rPr>
                <w:rStyle w:val="2"/>
                <w:rFonts w:eastAsiaTheme="minorHAnsi"/>
                <w:sz w:val="26"/>
                <w:szCs w:val="26"/>
              </w:rPr>
              <w:t>Портфолио руководителя школьного спортивного клуба «Лучший руководитель ШСК»</w:t>
            </w:r>
          </w:p>
        </w:tc>
      </w:tr>
      <w:tr w:rsidR="009F6078" w:rsidRPr="009C158F" w:rsidTr="009F6078">
        <w:tc>
          <w:tcPr>
            <w:tcW w:w="534" w:type="dxa"/>
          </w:tcPr>
          <w:p w:rsidR="009F6078" w:rsidRPr="009F6078" w:rsidRDefault="009F6078" w:rsidP="009F6078">
            <w:pPr>
              <w:pStyle w:val="3"/>
              <w:shd w:val="clear" w:color="auto" w:fill="auto"/>
              <w:spacing w:after="0" w:line="240" w:lineRule="exact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9F6078" w:rsidRPr="009F6078" w:rsidRDefault="009F6078" w:rsidP="009F6078">
            <w:pPr>
              <w:pStyle w:val="3"/>
              <w:shd w:val="clear" w:color="auto" w:fill="auto"/>
              <w:spacing w:after="0" w:line="240" w:lineRule="exact"/>
              <w:ind w:left="120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>Паспорт ШСК</w:t>
            </w:r>
          </w:p>
        </w:tc>
        <w:tc>
          <w:tcPr>
            <w:tcW w:w="2517" w:type="dxa"/>
          </w:tcPr>
          <w:p w:rsidR="009F6078" w:rsidRPr="009F6078" w:rsidRDefault="009F6078" w:rsidP="00726FAB">
            <w:pPr>
              <w:pStyle w:val="3"/>
              <w:shd w:val="clear" w:color="auto" w:fill="auto"/>
              <w:spacing w:after="0" w:line="240" w:lineRule="exact"/>
              <w:ind w:left="120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 xml:space="preserve">приложение № </w:t>
            </w:r>
            <w:r w:rsidR="00726FAB">
              <w:rPr>
                <w:rStyle w:val="2"/>
                <w:sz w:val="26"/>
                <w:szCs w:val="26"/>
              </w:rPr>
              <w:t>3</w:t>
            </w:r>
          </w:p>
        </w:tc>
      </w:tr>
      <w:tr w:rsidR="009F6078" w:rsidRPr="009C158F" w:rsidTr="009F6078">
        <w:tc>
          <w:tcPr>
            <w:tcW w:w="534" w:type="dxa"/>
          </w:tcPr>
          <w:p w:rsidR="009F6078" w:rsidRPr="009F6078" w:rsidRDefault="009F6078" w:rsidP="009F6078">
            <w:pPr>
              <w:pStyle w:val="3"/>
              <w:shd w:val="clear" w:color="auto" w:fill="auto"/>
              <w:spacing w:after="0" w:line="240" w:lineRule="exact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9F6078" w:rsidRPr="009F6078" w:rsidRDefault="009F6078" w:rsidP="009F6078">
            <w:pPr>
              <w:pStyle w:val="3"/>
              <w:shd w:val="clear" w:color="auto" w:fill="auto"/>
              <w:spacing w:after="0" w:line="331" w:lineRule="exact"/>
              <w:ind w:left="120"/>
              <w:jc w:val="both"/>
              <w:rPr>
                <w:sz w:val="26"/>
                <w:szCs w:val="26"/>
              </w:rPr>
            </w:pPr>
            <w:proofErr w:type="spellStart"/>
            <w:r w:rsidRPr="009F6078">
              <w:rPr>
                <w:rStyle w:val="2"/>
                <w:sz w:val="26"/>
                <w:szCs w:val="26"/>
              </w:rPr>
              <w:t>Самопрезентация</w:t>
            </w:r>
            <w:proofErr w:type="spellEnd"/>
            <w:r w:rsidRPr="009F6078">
              <w:rPr>
                <w:rStyle w:val="2"/>
                <w:sz w:val="26"/>
                <w:szCs w:val="26"/>
              </w:rPr>
              <w:t xml:space="preserve"> (презентация или видеоролик) на тему: </w:t>
            </w:r>
            <w:r w:rsidRPr="009F6078">
              <w:rPr>
                <w:rStyle w:val="0pt"/>
                <w:b w:val="0"/>
                <w:i w:val="0"/>
                <w:sz w:val="26"/>
                <w:szCs w:val="26"/>
              </w:rPr>
              <w:t>«Я</w:t>
            </w:r>
            <w:r w:rsidRPr="009F6078">
              <w:rPr>
                <w:rStyle w:val="2"/>
                <w:sz w:val="26"/>
                <w:szCs w:val="26"/>
              </w:rPr>
              <w:t xml:space="preserve"> и моя профессия»</w:t>
            </w:r>
          </w:p>
        </w:tc>
        <w:tc>
          <w:tcPr>
            <w:tcW w:w="2517" w:type="dxa"/>
          </w:tcPr>
          <w:p w:rsidR="009F6078" w:rsidRPr="009F6078" w:rsidRDefault="009F6078" w:rsidP="00726FAB">
            <w:pPr>
              <w:pStyle w:val="3"/>
              <w:shd w:val="clear" w:color="auto" w:fill="auto"/>
              <w:spacing w:after="0" w:line="240" w:lineRule="exact"/>
              <w:ind w:left="120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 xml:space="preserve">приложение № </w:t>
            </w:r>
            <w:r w:rsidR="00726FAB">
              <w:rPr>
                <w:rStyle w:val="2"/>
                <w:sz w:val="26"/>
                <w:szCs w:val="26"/>
              </w:rPr>
              <w:t>6</w:t>
            </w:r>
          </w:p>
        </w:tc>
      </w:tr>
      <w:tr w:rsidR="009F6078" w:rsidRPr="009C158F" w:rsidTr="009F6078">
        <w:tc>
          <w:tcPr>
            <w:tcW w:w="534" w:type="dxa"/>
          </w:tcPr>
          <w:p w:rsidR="009F6078" w:rsidRPr="009F6078" w:rsidRDefault="009F6078" w:rsidP="009F6078">
            <w:pPr>
              <w:pStyle w:val="3"/>
              <w:shd w:val="clear" w:color="auto" w:fill="auto"/>
              <w:spacing w:after="0" w:line="240" w:lineRule="exact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9F6078" w:rsidRPr="009F6078" w:rsidRDefault="009F6078" w:rsidP="009F6078">
            <w:pPr>
              <w:pStyle w:val="3"/>
              <w:shd w:val="clear" w:color="auto" w:fill="auto"/>
              <w:spacing w:after="0" w:line="240" w:lineRule="exact"/>
              <w:ind w:left="120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>Эссе на тему: «Педагог глазами детей»</w:t>
            </w:r>
          </w:p>
        </w:tc>
        <w:tc>
          <w:tcPr>
            <w:tcW w:w="2517" w:type="dxa"/>
          </w:tcPr>
          <w:p w:rsidR="009F6078" w:rsidRPr="009F6078" w:rsidRDefault="009F6078" w:rsidP="00726FAB">
            <w:pPr>
              <w:pStyle w:val="3"/>
              <w:shd w:val="clear" w:color="auto" w:fill="auto"/>
              <w:spacing w:after="0" w:line="240" w:lineRule="exact"/>
              <w:ind w:left="120"/>
              <w:jc w:val="both"/>
              <w:rPr>
                <w:sz w:val="26"/>
                <w:szCs w:val="26"/>
              </w:rPr>
            </w:pPr>
            <w:r w:rsidRPr="009F6078">
              <w:rPr>
                <w:rStyle w:val="2"/>
                <w:sz w:val="26"/>
                <w:szCs w:val="26"/>
              </w:rPr>
              <w:t xml:space="preserve">приложение № </w:t>
            </w:r>
            <w:r w:rsidR="00726FAB">
              <w:rPr>
                <w:rStyle w:val="2"/>
                <w:sz w:val="26"/>
                <w:szCs w:val="26"/>
              </w:rPr>
              <w:t>7</w:t>
            </w:r>
          </w:p>
        </w:tc>
      </w:tr>
    </w:tbl>
    <w:p w:rsidR="000C7E7D" w:rsidRPr="000C7E7D" w:rsidRDefault="000C7E7D" w:rsidP="00E45ABB">
      <w:pPr>
        <w:tabs>
          <w:tab w:val="left" w:pos="24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843"/>
        <w:gridCol w:w="1984"/>
      </w:tblGrid>
      <w:tr w:rsidR="009F6078" w:rsidRPr="006264C2" w:rsidTr="006264C2">
        <w:tc>
          <w:tcPr>
            <w:tcW w:w="10207" w:type="dxa"/>
            <w:gridSpan w:val="5"/>
          </w:tcPr>
          <w:p w:rsidR="009F6078" w:rsidRPr="006264C2" w:rsidRDefault="009F6078" w:rsidP="009F60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C2">
              <w:rPr>
                <w:rStyle w:val="0pt0"/>
                <w:rFonts w:eastAsiaTheme="minorHAnsi"/>
              </w:rPr>
              <w:t>Критерии оценки представленных конкурсных материалов</w:t>
            </w:r>
          </w:p>
        </w:tc>
      </w:tr>
      <w:tr w:rsidR="009F6078" w:rsidRPr="006264C2" w:rsidTr="006264C2">
        <w:tc>
          <w:tcPr>
            <w:tcW w:w="10207" w:type="dxa"/>
            <w:gridSpan w:val="5"/>
          </w:tcPr>
          <w:p w:rsidR="009F6078" w:rsidRPr="006264C2" w:rsidRDefault="009F6078" w:rsidP="009F60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C2">
              <w:rPr>
                <w:rStyle w:val="0pt0"/>
                <w:rFonts w:eastAsiaTheme="minorHAnsi"/>
              </w:rPr>
              <w:t>Паспорт школьного спортивного клуба</w:t>
            </w:r>
          </w:p>
        </w:tc>
      </w:tr>
      <w:tr w:rsidR="00ED195A" w:rsidRPr="006264C2" w:rsidTr="006264C2">
        <w:tc>
          <w:tcPr>
            <w:tcW w:w="2694" w:type="dxa"/>
          </w:tcPr>
          <w:p w:rsidR="009F6078" w:rsidRPr="006264C2" w:rsidRDefault="009F6078" w:rsidP="006264C2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6264C2">
              <w:rPr>
                <w:rStyle w:val="2"/>
                <w:sz w:val="22"/>
                <w:szCs w:val="22"/>
              </w:rPr>
              <w:t>План работы ШСК на 2019-2020 уч. год</w:t>
            </w:r>
          </w:p>
          <w:p w:rsidR="009F6078" w:rsidRPr="006264C2" w:rsidRDefault="009F6078" w:rsidP="006264C2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6264C2">
              <w:rPr>
                <w:rStyle w:val="11pt0pt"/>
              </w:rPr>
              <w:t>(для участников всех номинаций)</w:t>
            </w:r>
          </w:p>
        </w:tc>
        <w:tc>
          <w:tcPr>
            <w:tcW w:w="5529" w:type="dxa"/>
            <w:gridSpan w:val="3"/>
          </w:tcPr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ind w:left="120"/>
              <w:jc w:val="both"/>
            </w:pPr>
            <w:r w:rsidRPr="006264C2">
              <w:rPr>
                <w:rStyle w:val="2"/>
                <w:sz w:val="22"/>
                <w:szCs w:val="22"/>
              </w:rPr>
              <w:t xml:space="preserve">представление плана работ ШСК на 2019/2020 учебный год (расписание секций, график, календарный план спортивно-массовых и </w:t>
            </w:r>
            <w:proofErr w:type="spellStart"/>
            <w:r w:rsidRPr="006264C2">
              <w:rPr>
                <w:rStyle w:val="2"/>
                <w:sz w:val="22"/>
                <w:szCs w:val="22"/>
              </w:rPr>
              <w:t>физкультурно</w:t>
            </w:r>
            <w:r w:rsidRPr="006264C2">
              <w:rPr>
                <w:rStyle w:val="2"/>
                <w:sz w:val="22"/>
                <w:szCs w:val="22"/>
              </w:rPr>
              <w:softHyphen/>
              <w:t>спортивных</w:t>
            </w:r>
            <w:proofErr w:type="spellEnd"/>
            <w:r w:rsidRPr="006264C2">
              <w:rPr>
                <w:rStyle w:val="2"/>
                <w:sz w:val="22"/>
                <w:szCs w:val="22"/>
              </w:rPr>
              <w:t xml:space="preserve"> мероприятий)</w:t>
            </w:r>
          </w:p>
        </w:tc>
        <w:tc>
          <w:tcPr>
            <w:tcW w:w="1984" w:type="dxa"/>
          </w:tcPr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0 баллов - план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работы</w:t>
            </w:r>
            <w:r w:rsidR="005101AC" w:rsidRPr="006264C2">
              <w:t xml:space="preserve"> </w:t>
            </w:r>
            <w:r w:rsidRPr="006264C2">
              <w:rPr>
                <w:rStyle w:val="11pt0pt0"/>
              </w:rPr>
              <w:t>отсутствует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 xml:space="preserve">5 баллов </w:t>
            </w:r>
            <w:r w:rsidR="00ED195A" w:rsidRPr="006264C2">
              <w:rPr>
                <w:rStyle w:val="11pt0pt0"/>
              </w:rPr>
              <w:t>–</w:t>
            </w:r>
            <w:r w:rsidRPr="006264C2">
              <w:rPr>
                <w:rStyle w:val="11pt0pt0"/>
              </w:rPr>
              <w:t xml:space="preserve"> план</w:t>
            </w:r>
            <w:r w:rsidR="00ED195A" w:rsidRPr="006264C2">
              <w:t xml:space="preserve"> </w:t>
            </w:r>
            <w:r w:rsidRPr="006264C2">
              <w:rPr>
                <w:rStyle w:val="11pt0pt0"/>
              </w:rPr>
              <w:t>работы</w:t>
            </w:r>
            <w:r w:rsidR="00ED195A" w:rsidRPr="006264C2">
              <w:t xml:space="preserve"> </w:t>
            </w:r>
            <w:r w:rsidRPr="006264C2">
              <w:rPr>
                <w:rStyle w:val="11pt0pt0"/>
              </w:rPr>
              <w:t>представлен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</w:t>
            </w:r>
            <w:r w:rsidRPr="006264C2">
              <w:rPr>
                <w:rStyle w:val="11pt0pt0"/>
              </w:rPr>
              <w:t xml:space="preserve">0 баллов </w:t>
            </w:r>
            <w:r w:rsidR="00ED195A" w:rsidRPr="006264C2">
              <w:rPr>
                <w:rStyle w:val="11pt0pt0"/>
              </w:rPr>
              <w:t>–</w:t>
            </w:r>
            <w:r w:rsidRPr="006264C2">
              <w:rPr>
                <w:rStyle w:val="11pt0pt0"/>
              </w:rPr>
              <w:t xml:space="preserve"> план</w:t>
            </w:r>
            <w:r w:rsidR="00ED195A" w:rsidRPr="006264C2">
              <w:t xml:space="preserve"> </w:t>
            </w:r>
            <w:r w:rsidRPr="006264C2">
              <w:rPr>
                <w:rStyle w:val="11pt0pt0"/>
              </w:rPr>
              <w:t>работы</w:t>
            </w:r>
            <w:r w:rsidR="00ED195A" w:rsidRPr="006264C2">
              <w:t xml:space="preserve"> </w:t>
            </w:r>
            <w:r w:rsidRPr="006264C2">
              <w:rPr>
                <w:rStyle w:val="11pt0pt0"/>
              </w:rPr>
              <w:t>представлен,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раскрыт и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соответствует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требованиям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Конкурса</w:t>
            </w:r>
          </w:p>
        </w:tc>
      </w:tr>
      <w:tr w:rsidR="00ED195A" w:rsidRPr="006264C2" w:rsidTr="006264C2">
        <w:tc>
          <w:tcPr>
            <w:tcW w:w="2694" w:type="dxa"/>
          </w:tcPr>
          <w:p w:rsidR="009F6078" w:rsidRPr="006264C2" w:rsidRDefault="009F6078" w:rsidP="006264C2">
            <w:pPr>
              <w:pStyle w:val="3"/>
              <w:shd w:val="clear" w:color="auto" w:fill="auto"/>
              <w:spacing w:after="0" w:line="240" w:lineRule="auto"/>
              <w:ind w:left="34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Количество секций по развиваемым видам спорта в ШСК</w:t>
            </w:r>
          </w:p>
          <w:p w:rsidR="009F6078" w:rsidRPr="006264C2" w:rsidRDefault="009F6078" w:rsidP="006264C2">
            <w:pPr>
              <w:pStyle w:val="3"/>
              <w:shd w:val="clear" w:color="auto" w:fill="auto"/>
              <w:spacing w:after="0" w:line="240" w:lineRule="auto"/>
              <w:ind w:left="34" w:hanging="86"/>
              <w:jc w:val="left"/>
            </w:pPr>
            <w:r w:rsidRPr="006264C2">
              <w:rPr>
                <w:rStyle w:val="11pt0pt"/>
              </w:rPr>
              <w:t>(для участников всех номинаций)</w:t>
            </w:r>
          </w:p>
        </w:tc>
        <w:tc>
          <w:tcPr>
            <w:tcW w:w="5529" w:type="dxa"/>
            <w:gridSpan w:val="3"/>
          </w:tcPr>
          <w:p w:rsidR="009F6078" w:rsidRPr="006264C2" w:rsidRDefault="009F6078" w:rsidP="00ED195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1-2 секции</w:t>
            </w:r>
          </w:p>
          <w:p w:rsidR="009F6078" w:rsidRPr="006264C2" w:rsidRDefault="009F6078" w:rsidP="00ED195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3-5 секций</w:t>
            </w:r>
          </w:p>
          <w:p w:rsidR="009F6078" w:rsidRPr="006264C2" w:rsidRDefault="009F6078" w:rsidP="00ED195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6 и больше секций</w:t>
            </w:r>
          </w:p>
        </w:tc>
        <w:tc>
          <w:tcPr>
            <w:tcW w:w="1984" w:type="dxa"/>
          </w:tcPr>
          <w:p w:rsidR="002902C7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5 баллов </w:t>
            </w:r>
          </w:p>
          <w:p w:rsidR="002902C7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10 баллов 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15 баллов</w:t>
            </w:r>
          </w:p>
        </w:tc>
      </w:tr>
      <w:tr w:rsidR="00ED195A" w:rsidRPr="006264C2" w:rsidTr="006264C2">
        <w:tc>
          <w:tcPr>
            <w:tcW w:w="2694" w:type="dxa"/>
          </w:tcPr>
          <w:p w:rsidR="009F6078" w:rsidRPr="006264C2" w:rsidRDefault="009F6078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Охват обучающихся в ШСК относительно количества обучающихся в образовательной организации (в </w:t>
            </w:r>
            <w:r w:rsidRPr="006264C2">
              <w:rPr>
                <w:rStyle w:val="11pt0pt0"/>
              </w:rPr>
              <w:t xml:space="preserve">% </w:t>
            </w:r>
            <w:r w:rsidRPr="006264C2">
              <w:rPr>
                <w:rStyle w:val="2"/>
                <w:sz w:val="22"/>
                <w:szCs w:val="22"/>
              </w:rPr>
              <w:t xml:space="preserve">соотношении) </w:t>
            </w:r>
            <w:r w:rsidRPr="006264C2">
              <w:rPr>
                <w:rStyle w:val="11pt0pt"/>
              </w:rPr>
              <w:t>(только для участников номинаций № 1, 2, 4, 5)</w:t>
            </w:r>
          </w:p>
        </w:tc>
        <w:tc>
          <w:tcPr>
            <w:tcW w:w="5529" w:type="dxa"/>
            <w:gridSpan w:val="3"/>
          </w:tcPr>
          <w:p w:rsidR="009F6078" w:rsidRPr="006264C2" w:rsidRDefault="009F6078" w:rsidP="00ED195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 xml:space="preserve">от 1 % до 10 </w:t>
            </w:r>
            <w:r w:rsidRPr="006264C2">
              <w:rPr>
                <w:rStyle w:val="11pt0pt0"/>
              </w:rPr>
              <w:t xml:space="preserve">% </w:t>
            </w:r>
            <w:r w:rsidRPr="006264C2">
              <w:rPr>
                <w:rStyle w:val="2"/>
                <w:sz w:val="22"/>
                <w:szCs w:val="22"/>
              </w:rPr>
              <w:t>обучающихся</w:t>
            </w:r>
          </w:p>
          <w:p w:rsidR="009F6078" w:rsidRPr="006264C2" w:rsidRDefault="009F6078" w:rsidP="00ED195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 xml:space="preserve">от 11 </w:t>
            </w:r>
            <w:r w:rsidRPr="006264C2">
              <w:rPr>
                <w:rStyle w:val="11pt0pt0"/>
              </w:rPr>
              <w:t xml:space="preserve">% </w:t>
            </w:r>
            <w:r w:rsidRPr="006264C2">
              <w:rPr>
                <w:rStyle w:val="2"/>
                <w:sz w:val="22"/>
                <w:szCs w:val="22"/>
              </w:rPr>
              <w:t>до 24% обучающихся</w:t>
            </w:r>
          </w:p>
          <w:p w:rsidR="009F6078" w:rsidRPr="006264C2" w:rsidRDefault="009F6078" w:rsidP="00ED195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от 25% и более обучающихся</w:t>
            </w:r>
          </w:p>
        </w:tc>
        <w:tc>
          <w:tcPr>
            <w:tcW w:w="1984" w:type="dxa"/>
          </w:tcPr>
          <w:p w:rsidR="002902C7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5 баллов </w:t>
            </w:r>
          </w:p>
          <w:p w:rsidR="002902C7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10 баллов 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15 баллов</w:t>
            </w:r>
          </w:p>
        </w:tc>
      </w:tr>
      <w:tr w:rsidR="00ED195A" w:rsidRPr="006264C2" w:rsidTr="006264C2">
        <w:tc>
          <w:tcPr>
            <w:tcW w:w="2694" w:type="dxa"/>
          </w:tcPr>
          <w:p w:rsidR="009F6078" w:rsidRPr="006264C2" w:rsidRDefault="009F6078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  <w:rPr>
                <w:color w:val="000000"/>
                <w:shd w:val="clear" w:color="auto" w:fill="FFFFFF"/>
              </w:rPr>
            </w:pPr>
            <w:r w:rsidRPr="006264C2">
              <w:rPr>
                <w:rStyle w:val="2"/>
                <w:sz w:val="22"/>
                <w:szCs w:val="22"/>
              </w:rPr>
              <w:t>Количество обучающихся, привлеченных к занятиям физической культурой и спортом (дети с ОВЗ, дети с</w:t>
            </w:r>
            <w:r w:rsidRPr="006264C2">
              <w:rPr>
                <w:rFonts w:eastAsia="Courier New"/>
                <w:color w:val="000000"/>
                <w:lang w:eastAsia="ru-RU"/>
              </w:rPr>
              <w:t xml:space="preserve"> ограниченными возможностями здоровья, дети, попавшие в трудную жизненную ситуацию, дети из многодетных и малообеспеченных семей, дети-инвалиды, дети с единственным родителем, дет</w:t>
            </w:r>
            <w:proofErr w:type="gramStart"/>
            <w:r w:rsidRPr="006264C2">
              <w:rPr>
                <w:rFonts w:eastAsia="Courier New"/>
                <w:color w:val="000000"/>
                <w:lang w:eastAsia="ru-RU"/>
              </w:rPr>
              <w:t>и-</w:t>
            </w:r>
            <w:proofErr w:type="gramEnd"/>
            <w:r w:rsidRPr="006264C2">
              <w:rPr>
                <w:rFonts w:eastAsia="Courier New"/>
                <w:color w:val="000000"/>
                <w:lang w:eastAsia="ru-RU"/>
              </w:rPr>
              <w:t xml:space="preserve"> сироты, дети, оставшиеся без попечения родителей,) от общего количества обучающихся детей, относящихся к различными социальными категориями в образовательной </w:t>
            </w:r>
            <w:r w:rsidRPr="006264C2">
              <w:rPr>
                <w:rFonts w:eastAsia="Courier New"/>
                <w:color w:val="000000"/>
                <w:lang w:eastAsia="ru-RU"/>
              </w:rPr>
              <w:lastRenderedPageBreak/>
              <w:t xml:space="preserve">организации детей (в </w:t>
            </w:r>
            <w:r w:rsidRPr="006264C2">
              <w:rPr>
                <w:rFonts w:eastAsia="Courier New"/>
                <w:b/>
                <w:bCs/>
                <w:i/>
                <w:iCs/>
                <w:color w:val="000000"/>
                <w:spacing w:val="3"/>
                <w:lang w:eastAsia="ru-RU"/>
              </w:rPr>
              <w:t>%</w:t>
            </w:r>
            <w:r w:rsidRPr="006264C2">
              <w:rPr>
                <w:rFonts w:eastAsia="Courier New"/>
                <w:color w:val="000000"/>
                <w:lang w:eastAsia="ru-RU"/>
              </w:rPr>
              <w:t xml:space="preserve"> соотношении) </w:t>
            </w:r>
            <w:r w:rsidRPr="006264C2">
              <w:rPr>
                <w:rFonts w:eastAsia="Courier New"/>
                <w:i/>
                <w:iCs/>
                <w:color w:val="000000"/>
                <w:spacing w:val="-1"/>
                <w:lang w:eastAsia="ru-RU"/>
              </w:rPr>
              <w:t xml:space="preserve">(только для участников номинаций </w:t>
            </w:r>
            <w:r w:rsidRPr="006264C2">
              <w:rPr>
                <w:rFonts w:eastAsia="Courier New"/>
                <w:b/>
                <w:bCs/>
                <w:i/>
                <w:iCs/>
                <w:color w:val="000000"/>
                <w:spacing w:val="0"/>
                <w:lang w:eastAsia="ru-RU"/>
              </w:rPr>
              <w:t xml:space="preserve">№ </w:t>
            </w:r>
            <w:r w:rsidRPr="006264C2">
              <w:rPr>
                <w:rFonts w:eastAsia="Courier New"/>
                <w:i/>
                <w:iCs/>
                <w:color w:val="000000"/>
                <w:spacing w:val="-1"/>
                <w:lang w:eastAsia="ru-RU"/>
              </w:rPr>
              <w:t>3)</w:t>
            </w:r>
          </w:p>
        </w:tc>
        <w:tc>
          <w:tcPr>
            <w:tcW w:w="5529" w:type="dxa"/>
            <w:gridSpan w:val="3"/>
          </w:tcPr>
          <w:p w:rsidR="009F6078" w:rsidRPr="006264C2" w:rsidRDefault="009F6078" w:rsidP="00ED195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lastRenderedPageBreak/>
              <w:t xml:space="preserve">от 1 % до 10 </w:t>
            </w:r>
            <w:r w:rsidRPr="006264C2">
              <w:rPr>
                <w:rStyle w:val="0pt"/>
                <w:sz w:val="22"/>
                <w:szCs w:val="22"/>
              </w:rPr>
              <w:t>%</w:t>
            </w:r>
            <w:r w:rsidRPr="006264C2">
              <w:rPr>
                <w:rStyle w:val="2"/>
                <w:sz w:val="22"/>
                <w:szCs w:val="22"/>
              </w:rPr>
              <w:t xml:space="preserve"> обучающихся</w:t>
            </w:r>
          </w:p>
          <w:p w:rsidR="009F6078" w:rsidRPr="006264C2" w:rsidRDefault="009F6078" w:rsidP="00ED195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от 11 % до 24 % обучающихся</w:t>
            </w:r>
          </w:p>
          <w:p w:rsidR="009F6078" w:rsidRPr="006264C2" w:rsidRDefault="009F6078" w:rsidP="00ED195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 xml:space="preserve">от 25 </w:t>
            </w:r>
            <w:r w:rsidRPr="006264C2">
              <w:rPr>
                <w:rStyle w:val="0pt"/>
                <w:sz w:val="22"/>
                <w:szCs w:val="22"/>
              </w:rPr>
              <w:t>%</w:t>
            </w:r>
            <w:r w:rsidRPr="006264C2">
              <w:rPr>
                <w:rStyle w:val="2"/>
                <w:sz w:val="22"/>
                <w:szCs w:val="22"/>
              </w:rPr>
              <w:t xml:space="preserve"> и более обучающихся</w:t>
            </w:r>
          </w:p>
        </w:tc>
        <w:tc>
          <w:tcPr>
            <w:tcW w:w="1984" w:type="dxa"/>
          </w:tcPr>
          <w:p w:rsidR="002902C7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5 баллов </w:t>
            </w:r>
          </w:p>
          <w:p w:rsidR="002902C7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10 баллов </w:t>
            </w:r>
          </w:p>
          <w:p w:rsidR="009F6078" w:rsidRPr="006264C2" w:rsidRDefault="009F6078" w:rsidP="00ED195A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15 баллов</w:t>
            </w:r>
          </w:p>
        </w:tc>
      </w:tr>
      <w:tr w:rsidR="005101AC" w:rsidRPr="006264C2" w:rsidTr="006264C2">
        <w:trPr>
          <w:trHeight w:val="619"/>
        </w:trPr>
        <w:tc>
          <w:tcPr>
            <w:tcW w:w="2694" w:type="dxa"/>
            <w:vMerge w:val="restart"/>
          </w:tcPr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lastRenderedPageBreak/>
              <w:t>Результаты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спортивных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достижений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обучающихся ШСК в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физкультурного-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спортивных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proofErr w:type="gramStart"/>
            <w:r w:rsidRPr="006264C2">
              <w:rPr>
                <w:rStyle w:val="2"/>
                <w:sz w:val="22"/>
                <w:szCs w:val="22"/>
              </w:rPr>
              <w:t>мероприятиях</w:t>
            </w:r>
            <w:proofErr w:type="gramEnd"/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различного уровня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организации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proofErr w:type="gramStart"/>
            <w:r w:rsidRPr="006264C2">
              <w:rPr>
                <w:rStyle w:val="2"/>
                <w:sz w:val="22"/>
                <w:szCs w:val="22"/>
              </w:rPr>
              <w:t>(муниципальный,</w:t>
            </w:r>
            <w:proofErr w:type="gramEnd"/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региональный,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0" w:line="240" w:lineRule="auto"/>
              <w:ind w:left="120" w:hanging="86"/>
              <w:jc w:val="left"/>
            </w:pPr>
            <w:r w:rsidRPr="006264C2">
              <w:rPr>
                <w:rStyle w:val="2"/>
                <w:sz w:val="22"/>
                <w:szCs w:val="22"/>
              </w:rPr>
              <w:t>всероссийский)</w:t>
            </w:r>
          </w:p>
          <w:p w:rsidR="00ED195A" w:rsidRPr="006264C2" w:rsidRDefault="00ED195A" w:rsidP="006264C2">
            <w:pPr>
              <w:pStyle w:val="3"/>
              <w:shd w:val="clear" w:color="auto" w:fill="auto"/>
              <w:spacing w:after="60" w:line="240" w:lineRule="auto"/>
              <w:ind w:left="120" w:hanging="86"/>
              <w:jc w:val="left"/>
            </w:pPr>
            <w:proofErr w:type="gramStart"/>
            <w:r w:rsidRPr="006264C2">
              <w:rPr>
                <w:rStyle w:val="11pt0pt"/>
              </w:rPr>
              <w:t>(только для участников</w:t>
            </w:r>
            <w:proofErr w:type="gramEnd"/>
          </w:p>
          <w:p w:rsidR="00ED195A" w:rsidRPr="006264C2" w:rsidRDefault="00ED195A" w:rsidP="006264C2">
            <w:pPr>
              <w:pStyle w:val="3"/>
              <w:shd w:val="clear" w:color="auto" w:fill="auto"/>
              <w:spacing w:before="60" w:after="0" w:line="240" w:lineRule="auto"/>
              <w:ind w:left="120" w:hanging="86"/>
              <w:jc w:val="left"/>
            </w:pPr>
            <w:r w:rsidRPr="006264C2">
              <w:rPr>
                <w:rStyle w:val="11pt0pt"/>
              </w:rPr>
              <w:t>номинации № 2, 3, 5)</w:t>
            </w:r>
          </w:p>
        </w:tc>
        <w:tc>
          <w:tcPr>
            <w:tcW w:w="1843" w:type="dxa"/>
          </w:tcPr>
          <w:p w:rsidR="00ED195A" w:rsidRPr="006264C2" w:rsidRDefault="00ED195A" w:rsidP="00ED195A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  <w:lang w:val="en-US"/>
              </w:rPr>
            </w:pPr>
            <w:r w:rsidRPr="006264C2">
              <w:rPr>
                <w:rStyle w:val="11pt0pt"/>
                <w:i w:val="0"/>
                <w:sz w:val="20"/>
                <w:szCs w:val="20"/>
              </w:rPr>
              <w:t>Муниципальный уровень</w:t>
            </w:r>
            <w:r w:rsidRPr="006264C2">
              <w:rPr>
                <w:rStyle w:val="9pt0p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D195A" w:rsidRPr="006264C2" w:rsidRDefault="00ED195A" w:rsidP="00ED195A">
            <w:pPr>
              <w:pStyle w:val="3"/>
              <w:shd w:val="clear" w:color="auto" w:fill="auto"/>
              <w:spacing w:after="60" w:line="240" w:lineRule="auto"/>
              <w:jc w:val="both"/>
              <w:rPr>
                <w:sz w:val="20"/>
                <w:szCs w:val="20"/>
              </w:rPr>
            </w:pPr>
            <w:r w:rsidRPr="006264C2">
              <w:rPr>
                <w:rStyle w:val="11pt0pt"/>
                <w:i w:val="0"/>
                <w:sz w:val="20"/>
                <w:szCs w:val="20"/>
              </w:rPr>
              <w:t>Региональный уровень</w:t>
            </w:r>
          </w:p>
        </w:tc>
        <w:tc>
          <w:tcPr>
            <w:tcW w:w="1843" w:type="dxa"/>
          </w:tcPr>
          <w:p w:rsidR="00ED195A" w:rsidRPr="006264C2" w:rsidRDefault="00ED195A" w:rsidP="00ED195A">
            <w:pPr>
              <w:pStyle w:val="3"/>
              <w:shd w:val="clear" w:color="auto" w:fill="auto"/>
              <w:spacing w:after="120" w:line="240" w:lineRule="auto"/>
              <w:jc w:val="both"/>
              <w:rPr>
                <w:sz w:val="20"/>
                <w:szCs w:val="20"/>
              </w:rPr>
            </w:pPr>
            <w:r w:rsidRPr="006264C2">
              <w:rPr>
                <w:rStyle w:val="11pt0pt"/>
                <w:i w:val="0"/>
                <w:sz w:val="20"/>
                <w:szCs w:val="20"/>
              </w:rPr>
              <w:t>Всероссийский</w:t>
            </w:r>
            <w:r w:rsidRPr="006264C2">
              <w:rPr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11pt0pt"/>
                <w:i w:val="0"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vMerge w:val="restart"/>
          </w:tcPr>
          <w:p w:rsidR="00ED195A" w:rsidRPr="006264C2" w:rsidRDefault="00ED195A" w:rsidP="002902C7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11pt0pt0"/>
              </w:rPr>
              <w:t>количество баллов указано за одно занятое место на разных уровнях соревнований</w:t>
            </w:r>
          </w:p>
        </w:tc>
      </w:tr>
      <w:tr w:rsidR="005101AC" w:rsidRPr="006264C2" w:rsidTr="006264C2">
        <w:trPr>
          <w:trHeight w:val="3035"/>
        </w:trPr>
        <w:tc>
          <w:tcPr>
            <w:tcW w:w="2694" w:type="dxa"/>
            <w:vMerge/>
          </w:tcPr>
          <w:p w:rsidR="00ED195A" w:rsidRPr="006264C2" w:rsidRDefault="00ED195A" w:rsidP="009F6078">
            <w:pPr>
              <w:pStyle w:val="3"/>
              <w:shd w:val="clear" w:color="auto" w:fill="auto"/>
              <w:spacing w:after="0" w:line="322" w:lineRule="exact"/>
              <w:ind w:left="12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195A" w:rsidRPr="006264C2" w:rsidRDefault="00ED195A" w:rsidP="005101AC">
            <w:pPr>
              <w:pStyle w:val="3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Для личных соревнований</w:t>
            </w:r>
          </w:p>
          <w:p w:rsidR="00ED195A" w:rsidRPr="006264C2" w:rsidRDefault="00ED195A" w:rsidP="00ED195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-3 балла</w:t>
            </w:r>
          </w:p>
          <w:p w:rsidR="00ED195A" w:rsidRPr="006264C2" w:rsidRDefault="00ED195A" w:rsidP="00ED195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-2 балла</w:t>
            </w:r>
          </w:p>
          <w:p w:rsidR="00ED195A" w:rsidRPr="006264C2" w:rsidRDefault="00ED195A" w:rsidP="00ED195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after="18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-1 балл</w:t>
            </w:r>
          </w:p>
          <w:p w:rsidR="00ED195A" w:rsidRPr="006264C2" w:rsidRDefault="00ED195A" w:rsidP="005101AC">
            <w:pPr>
              <w:pStyle w:val="3"/>
              <w:shd w:val="clear" w:color="auto" w:fill="auto"/>
              <w:spacing w:before="180" w:after="0" w:line="226" w:lineRule="exact"/>
              <w:ind w:left="100"/>
              <w:jc w:val="left"/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Для командных соревнований</w:t>
            </w:r>
          </w:p>
          <w:p w:rsidR="00ED195A" w:rsidRPr="006264C2" w:rsidRDefault="00ED195A" w:rsidP="00ED195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- 6 баллов</w:t>
            </w:r>
          </w:p>
          <w:p w:rsidR="00ED195A" w:rsidRPr="006264C2" w:rsidRDefault="00ED195A" w:rsidP="00ED195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- 4 балла</w:t>
            </w:r>
          </w:p>
          <w:p w:rsidR="00ED195A" w:rsidRPr="006264C2" w:rsidRDefault="00ED195A" w:rsidP="00ED195A">
            <w:pPr>
              <w:pStyle w:val="3"/>
              <w:spacing w:after="0" w:line="254" w:lineRule="exact"/>
              <w:jc w:val="left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sz w:val="20"/>
                <w:szCs w:val="20"/>
                <w:lang w:val="en-US"/>
              </w:rPr>
              <w:t>3</w:t>
            </w:r>
            <w:r w:rsidRPr="006264C2">
              <w:rPr>
                <w:rStyle w:val="9pt0pt"/>
                <w:b w:val="0"/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место - 2 балла</w:t>
            </w:r>
          </w:p>
        </w:tc>
        <w:tc>
          <w:tcPr>
            <w:tcW w:w="1843" w:type="dxa"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30" w:lineRule="exact"/>
              <w:jc w:val="left"/>
              <w:rPr>
                <w:rStyle w:val="9pt0pt"/>
                <w:b w:val="0"/>
                <w:sz w:val="20"/>
                <w:szCs w:val="20"/>
                <w:lang w:val="en-US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Для личных</w:t>
            </w:r>
          </w:p>
          <w:p w:rsidR="00ED195A" w:rsidRPr="006264C2" w:rsidRDefault="00ED195A" w:rsidP="00ED195A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соревнований</w:t>
            </w:r>
          </w:p>
          <w:p w:rsidR="00ED195A" w:rsidRPr="006264C2" w:rsidRDefault="00ED195A" w:rsidP="005101AC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</w:t>
            </w:r>
            <w:r w:rsidR="005101AC" w:rsidRPr="006264C2">
              <w:rPr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6 баллов</w:t>
            </w:r>
          </w:p>
          <w:p w:rsidR="00ED195A" w:rsidRPr="006264C2" w:rsidRDefault="00ED195A" w:rsidP="005101AC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</w:t>
            </w:r>
            <w:r w:rsidR="005101AC" w:rsidRPr="006264C2">
              <w:rPr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5 баллов</w:t>
            </w:r>
          </w:p>
          <w:p w:rsidR="00ED195A" w:rsidRPr="006264C2" w:rsidRDefault="00ED195A" w:rsidP="005101AC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</w:t>
            </w:r>
            <w:r w:rsidR="005101AC" w:rsidRPr="006264C2">
              <w:rPr>
                <w:rStyle w:val="9pt0pt"/>
                <w:b w:val="0"/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4 балла</w:t>
            </w:r>
          </w:p>
          <w:p w:rsidR="00ED195A" w:rsidRPr="006264C2" w:rsidRDefault="00ED195A" w:rsidP="00ED195A">
            <w:pPr>
              <w:pStyle w:val="3"/>
              <w:shd w:val="clear" w:color="auto" w:fill="auto"/>
              <w:spacing w:before="180"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Для командных соревнований</w:t>
            </w:r>
          </w:p>
          <w:p w:rsidR="00ED195A" w:rsidRPr="006264C2" w:rsidRDefault="005101AC" w:rsidP="005101AC">
            <w:pPr>
              <w:pStyle w:val="3"/>
              <w:shd w:val="clear" w:color="auto" w:fill="auto"/>
              <w:tabs>
                <w:tab w:val="left" w:pos="269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1место -12</w:t>
            </w:r>
            <w:r w:rsidRPr="006264C2">
              <w:rPr>
                <w:rStyle w:val="9pt0pt"/>
                <w:b w:val="0"/>
                <w:sz w:val="20"/>
                <w:szCs w:val="20"/>
                <w:lang w:val="en-US"/>
              </w:rPr>
              <w:t xml:space="preserve"> </w:t>
            </w:r>
            <w:r w:rsidR="00ED195A" w:rsidRPr="006264C2">
              <w:rPr>
                <w:rStyle w:val="9pt0pt"/>
                <w:b w:val="0"/>
                <w:sz w:val="20"/>
                <w:szCs w:val="20"/>
              </w:rPr>
              <w:t>баллов</w:t>
            </w:r>
          </w:p>
          <w:p w:rsidR="00ED195A" w:rsidRPr="006264C2" w:rsidRDefault="005101AC" w:rsidP="005101AC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</w:t>
            </w:r>
            <w:r w:rsidR="00ED195A" w:rsidRPr="006264C2">
              <w:rPr>
                <w:rStyle w:val="9pt0pt"/>
                <w:b w:val="0"/>
                <w:sz w:val="20"/>
                <w:szCs w:val="20"/>
              </w:rPr>
              <w:t>мест</w:t>
            </w:r>
            <w:r w:rsidRPr="006264C2">
              <w:rPr>
                <w:rStyle w:val="9pt0pt"/>
                <w:b w:val="0"/>
                <w:sz w:val="20"/>
                <w:szCs w:val="20"/>
              </w:rPr>
              <w:t xml:space="preserve">о -10 </w:t>
            </w:r>
            <w:r w:rsidR="00ED195A" w:rsidRPr="006264C2">
              <w:rPr>
                <w:rStyle w:val="9pt0pt"/>
                <w:b w:val="0"/>
                <w:sz w:val="20"/>
                <w:szCs w:val="20"/>
              </w:rPr>
              <w:t>баллов</w:t>
            </w:r>
          </w:p>
          <w:p w:rsidR="00ED195A" w:rsidRPr="006264C2" w:rsidRDefault="005101AC" w:rsidP="00ED195A">
            <w:pPr>
              <w:pStyle w:val="3"/>
              <w:spacing w:before="60" w:after="0" w:line="220" w:lineRule="exact"/>
              <w:jc w:val="both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</w:t>
            </w:r>
            <w:r w:rsidR="00ED195A" w:rsidRPr="006264C2">
              <w:rPr>
                <w:rStyle w:val="9pt0pt"/>
                <w:b w:val="0"/>
                <w:sz w:val="20"/>
                <w:szCs w:val="20"/>
              </w:rPr>
              <w:t>место -8 баллов</w:t>
            </w:r>
          </w:p>
        </w:tc>
        <w:tc>
          <w:tcPr>
            <w:tcW w:w="1843" w:type="dxa"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Для личных соревнований</w:t>
            </w:r>
          </w:p>
          <w:p w:rsidR="005101AC" w:rsidRPr="006264C2" w:rsidRDefault="005101AC" w:rsidP="005101AC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</w:t>
            </w:r>
            <w:r w:rsidRPr="006264C2">
              <w:rPr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10 баллов</w:t>
            </w:r>
          </w:p>
          <w:p w:rsidR="005101AC" w:rsidRPr="006264C2" w:rsidRDefault="005101AC" w:rsidP="005101AC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</w:t>
            </w:r>
            <w:r w:rsidRPr="006264C2">
              <w:rPr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8 баллов</w:t>
            </w:r>
          </w:p>
          <w:p w:rsidR="005101AC" w:rsidRPr="006264C2" w:rsidRDefault="005101AC" w:rsidP="005101AC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</w:t>
            </w:r>
            <w:r w:rsidRPr="006264C2">
              <w:rPr>
                <w:sz w:val="20"/>
                <w:szCs w:val="20"/>
                <w:lang w:val="en-US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7 баллов</w:t>
            </w:r>
          </w:p>
          <w:p w:rsidR="005101AC" w:rsidRPr="006264C2" w:rsidRDefault="005101AC" w:rsidP="005101AC">
            <w:pPr>
              <w:pStyle w:val="3"/>
              <w:shd w:val="clear" w:color="auto" w:fill="auto"/>
              <w:spacing w:before="180"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Для командных соревнований</w:t>
            </w:r>
          </w:p>
          <w:p w:rsidR="005101AC" w:rsidRPr="006264C2" w:rsidRDefault="005101AC" w:rsidP="005101AC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-20 баллов</w:t>
            </w:r>
          </w:p>
          <w:p w:rsidR="005101AC" w:rsidRPr="006264C2" w:rsidRDefault="005101AC" w:rsidP="005101AC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rStyle w:val="9pt0pt"/>
                <w:b w:val="0"/>
                <w:b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-16 баллов</w:t>
            </w:r>
          </w:p>
          <w:p w:rsidR="00ED195A" w:rsidRPr="006264C2" w:rsidRDefault="005101AC" w:rsidP="005101AC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rStyle w:val="11pt0pt"/>
                <w:i w:val="0"/>
                <w:i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место -14 баллов</w:t>
            </w:r>
          </w:p>
        </w:tc>
        <w:tc>
          <w:tcPr>
            <w:tcW w:w="1984" w:type="dxa"/>
            <w:vMerge/>
          </w:tcPr>
          <w:p w:rsidR="00ED195A" w:rsidRPr="006264C2" w:rsidRDefault="00ED195A" w:rsidP="009F6078">
            <w:pPr>
              <w:pStyle w:val="3"/>
              <w:shd w:val="clear" w:color="auto" w:fill="auto"/>
              <w:spacing w:after="0" w:line="274" w:lineRule="exact"/>
              <w:rPr>
                <w:rStyle w:val="11pt0pt0"/>
              </w:rPr>
            </w:pPr>
          </w:p>
        </w:tc>
      </w:tr>
      <w:tr w:rsidR="005101AC" w:rsidRPr="006264C2" w:rsidTr="006264C2">
        <w:trPr>
          <w:trHeight w:val="710"/>
        </w:trPr>
        <w:tc>
          <w:tcPr>
            <w:tcW w:w="2694" w:type="dxa"/>
            <w:vMerge w:val="restart"/>
          </w:tcPr>
          <w:p w:rsidR="005101AC" w:rsidRPr="006264C2" w:rsidRDefault="005101AC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Количество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занятых</w:t>
            </w:r>
            <w:proofErr w:type="gramEnd"/>
          </w:p>
          <w:p w:rsidR="005101AC" w:rsidRPr="006264C2" w:rsidRDefault="005101AC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призовых мест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в</w:t>
            </w:r>
            <w:proofErr w:type="gramEnd"/>
          </w:p>
          <w:p w:rsidR="005101AC" w:rsidRPr="006264C2" w:rsidRDefault="005101AC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proofErr w:type="gramStart"/>
            <w:r w:rsidRPr="006264C2">
              <w:rPr>
                <w:rStyle w:val="2"/>
                <w:sz w:val="22"/>
                <w:szCs w:val="22"/>
              </w:rPr>
              <w:t>мероприятиях</w:t>
            </w:r>
            <w:proofErr w:type="gramEnd"/>
          </w:p>
          <w:p w:rsidR="005101AC" w:rsidRPr="006264C2" w:rsidRDefault="005101AC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>Фестиваля</w:t>
            </w:r>
          </w:p>
          <w:p w:rsidR="005101AC" w:rsidRPr="006264C2" w:rsidRDefault="005101AC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>Всероссийского</w:t>
            </w:r>
          </w:p>
          <w:p w:rsidR="005101AC" w:rsidRPr="006264C2" w:rsidRDefault="005101AC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>физкультурн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о-</w:t>
            </w:r>
            <w:proofErr w:type="gramEnd"/>
            <w:r w:rsidR="00354CDF" w:rsidRPr="006264C2">
              <w:rPr>
                <w:rFonts w:eastAsia="Courier New"/>
                <w:color w:val="000000"/>
                <w:lang w:eastAsia="ru-RU"/>
              </w:rPr>
              <w:t xml:space="preserve"> спортивного комплекса «Готов к труду и обороне» (ГТО) среди обучающихся общеобразовательных организаций (только для участников 1 и 5</w:t>
            </w:r>
          </w:p>
        </w:tc>
        <w:tc>
          <w:tcPr>
            <w:tcW w:w="1843" w:type="dxa"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9pt0pt"/>
                <w:b w:val="0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 xml:space="preserve">Муниципальный уровень </w:t>
            </w:r>
          </w:p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2019-2020 уч. г.</w:t>
            </w:r>
          </w:p>
        </w:tc>
        <w:tc>
          <w:tcPr>
            <w:tcW w:w="1843" w:type="dxa"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b w:val="0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 xml:space="preserve">Региональный уровень </w:t>
            </w:r>
          </w:p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2019-2020 уч. г.</w:t>
            </w:r>
          </w:p>
        </w:tc>
        <w:tc>
          <w:tcPr>
            <w:tcW w:w="1843" w:type="dxa"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Всероссийский уровень 2019 г.</w:t>
            </w:r>
          </w:p>
        </w:tc>
        <w:tc>
          <w:tcPr>
            <w:tcW w:w="1984" w:type="dxa"/>
            <w:vMerge w:val="restart"/>
          </w:tcPr>
          <w:p w:rsidR="005101AC" w:rsidRPr="006264C2" w:rsidRDefault="005101AC" w:rsidP="002902C7">
            <w:pPr>
              <w:pStyle w:val="3"/>
              <w:shd w:val="clear" w:color="auto" w:fill="auto"/>
              <w:spacing w:after="0" w:line="240" w:lineRule="auto"/>
              <w:ind w:firstLine="140"/>
              <w:jc w:val="both"/>
            </w:pPr>
            <w:r w:rsidRPr="006264C2">
              <w:rPr>
                <w:rStyle w:val="11pt0pt0"/>
              </w:rPr>
              <w:t>Количество баллов указано за одно командное место на муниципальном уровне; за одно</w:t>
            </w:r>
            <w:r w:rsidR="00354CDF" w:rsidRPr="006264C2">
              <w:rPr>
                <w:rFonts w:eastAsia="Courier New"/>
                <w:color w:val="000000"/>
                <w:spacing w:val="3"/>
                <w:lang w:eastAsia="ru-RU"/>
              </w:rPr>
              <w:t xml:space="preserve"> индивидуальное место на региональном и всероссийском уровне</w:t>
            </w:r>
          </w:p>
        </w:tc>
      </w:tr>
      <w:tr w:rsidR="005101AC" w:rsidRPr="006264C2" w:rsidTr="006264C2">
        <w:trPr>
          <w:trHeight w:val="1185"/>
        </w:trPr>
        <w:tc>
          <w:tcPr>
            <w:tcW w:w="2694" w:type="dxa"/>
            <w:vMerge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5101AC" w:rsidRPr="006264C2" w:rsidRDefault="002902C7" w:rsidP="002902C7">
            <w:pPr>
              <w:pStyle w:val="3"/>
              <w:shd w:val="clear" w:color="auto" w:fill="auto"/>
              <w:tabs>
                <w:tab w:val="left" w:pos="130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</w:t>
            </w:r>
            <w:r w:rsidR="005101AC" w:rsidRPr="006264C2">
              <w:rPr>
                <w:rStyle w:val="9pt0pt"/>
                <w:b w:val="0"/>
                <w:sz w:val="20"/>
                <w:szCs w:val="20"/>
              </w:rPr>
              <w:t>место - 6 баллов</w:t>
            </w:r>
          </w:p>
          <w:p w:rsidR="005101AC" w:rsidRPr="006264C2" w:rsidRDefault="002902C7" w:rsidP="002902C7">
            <w:pPr>
              <w:pStyle w:val="3"/>
              <w:shd w:val="clear" w:color="auto" w:fill="auto"/>
              <w:tabs>
                <w:tab w:val="left" w:pos="149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</w:t>
            </w:r>
            <w:r w:rsidR="005101AC" w:rsidRPr="006264C2">
              <w:rPr>
                <w:rStyle w:val="9pt0pt"/>
                <w:b w:val="0"/>
                <w:sz w:val="20"/>
                <w:szCs w:val="20"/>
              </w:rPr>
              <w:t>место - 4 балла</w:t>
            </w:r>
          </w:p>
          <w:p w:rsidR="005101AC" w:rsidRPr="006264C2" w:rsidRDefault="005101AC" w:rsidP="00BE2339">
            <w:pPr>
              <w:pStyle w:val="3"/>
              <w:spacing w:after="0" w:line="254" w:lineRule="exact"/>
              <w:jc w:val="left"/>
              <w:rPr>
                <w:rStyle w:val="11pt0pt"/>
                <w:sz w:val="20"/>
                <w:szCs w:val="20"/>
              </w:rPr>
            </w:pPr>
            <w:r w:rsidRPr="003F50F4">
              <w:rPr>
                <w:rStyle w:val="9pt0pt"/>
                <w:sz w:val="20"/>
                <w:szCs w:val="20"/>
              </w:rPr>
              <w:t>3</w:t>
            </w:r>
            <w:r w:rsidRPr="003F50F4">
              <w:rPr>
                <w:rStyle w:val="9pt0pt"/>
                <w:b w:val="0"/>
                <w:sz w:val="20"/>
                <w:szCs w:val="20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место - 2 балла</w:t>
            </w:r>
          </w:p>
        </w:tc>
        <w:tc>
          <w:tcPr>
            <w:tcW w:w="1843" w:type="dxa"/>
          </w:tcPr>
          <w:p w:rsidR="005101AC" w:rsidRPr="006264C2" w:rsidRDefault="005101AC" w:rsidP="00BE2339">
            <w:pPr>
              <w:pStyle w:val="3"/>
              <w:shd w:val="clear" w:color="auto" w:fill="auto"/>
              <w:tabs>
                <w:tab w:val="left" w:pos="269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1место -12</w:t>
            </w:r>
            <w:r w:rsidRPr="003F50F4">
              <w:rPr>
                <w:rStyle w:val="9pt0pt"/>
                <w:b w:val="0"/>
                <w:sz w:val="20"/>
                <w:szCs w:val="20"/>
              </w:rPr>
              <w:t xml:space="preserve"> </w:t>
            </w:r>
            <w:r w:rsidRPr="006264C2">
              <w:rPr>
                <w:rStyle w:val="9pt0pt"/>
                <w:b w:val="0"/>
                <w:sz w:val="20"/>
                <w:szCs w:val="20"/>
              </w:rPr>
              <w:t>баллов</w:t>
            </w:r>
          </w:p>
          <w:p w:rsidR="005101AC" w:rsidRPr="006264C2" w:rsidRDefault="005101AC" w:rsidP="00BE2339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2место -10 баллов</w:t>
            </w:r>
          </w:p>
          <w:p w:rsidR="005101AC" w:rsidRPr="006264C2" w:rsidRDefault="005101AC" w:rsidP="00BE2339">
            <w:pPr>
              <w:pStyle w:val="3"/>
              <w:spacing w:before="60" w:after="0" w:line="220" w:lineRule="exact"/>
              <w:jc w:val="both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3место -8 баллов</w:t>
            </w:r>
          </w:p>
        </w:tc>
        <w:tc>
          <w:tcPr>
            <w:tcW w:w="1843" w:type="dxa"/>
          </w:tcPr>
          <w:p w:rsidR="005101AC" w:rsidRPr="006264C2" w:rsidRDefault="002902C7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</w:t>
            </w:r>
            <w:r w:rsidR="005101AC" w:rsidRPr="006264C2">
              <w:rPr>
                <w:rStyle w:val="9pt0pt"/>
                <w:b w:val="0"/>
                <w:sz w:val="20"/>
                <w:szCs w:val="20"/>
              </w:rPr>
              <w:t>место -20 баллов</w:t>
            </w:r>
          </w:p>
          <w:p w:rsidR="005101AC" w:rsidRPr="006264C2" w:rsidRDefault="002902C7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rStyle w:val="9pt0pt"/>
                <w:b w:val="0"/>
                <w:b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</w:t>
            </w:r>
            <w:r w:rsidR="005101AC" w:rsidRPr="006264C2">
              <w:rPr>
                <w:rStyle w:val="9pt0pt"/>
                <w:b w:val="0"/>
                <w:sz w:val="20"/>
                <w:szCs w:val="20"/>
              </w:rPr>
              <w:t>место -16 баллов</w:t>
            </w:r>
          </w:p>
          <w:p w:rsidR="005101AC" w:rsidRPr="006264C2" w:rsidRDefault="002902C7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rStyle w:val="11pt0pt"/>
                <w:i w:val="0"/>
                <w:i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</w:t>
            </w:r>
            <w:r w:rsidR="005101AC" w:rsidRPr="006264C2">
              <w:rPr>
                <w:rStyle w:val="9pt0pt"/>
                <w:b w:val="0"/>
                <w:sz w:val="20"/>
                <w:szCs w:val="20"/>
              </w:rPr>
              <w:t>место -14 баллов</w:t>
            </w:r>
          </w:p>
        </w:tc>
        <w:tc>
          <w:tcPr>
            <w:tcW w:w="1984" w:type="dxa"/>
            <w:vMerge/>
          </w:tcPr>
          <w:p w:rsidR="005101AC" w:rsidRPr="006264C2" w:rsidRDefault="005101AC" w:rsidP="005101A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1pt0pt0"/>
              </w:rPr>
            </w:pPr>
          </w:p>
        </w:tc>
      </w:tr>
      <w:tr w:rsidR="00BE2339" w:rsidRPr="006264C2" w:rsidTr="006264C2">
        <w:tc>
          <w:tcPr>
            <w:tcW w:w="2694" w:type="dxa"/>
          </w:tcPr>
          <w:p w:rsidR="00BE2339" w:rsidRPr="006264C2" w:rsidRDefault="00BE2339" w:rsidP="006264C2">
            <w:pPr>
              <w:pStyle w:val="3"/>
              <w:shd w:val="clear" w:color="auto" w:fill="auto"/>
              <w:spacing w:after="0" w:line="317" w:lineRule="exact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>Кол-во полученных знаков ГТО: золотых, серебряных и бронзовых</w:t>
            </w:r>
          </w:p>
          <w:p w:rsidR="00BE2339" w:rsidRPr="006264C2" w:rsidRDefault="00BE2339" w:rsidP="006264C2">
            <w:pPr>
              <w:pStyle w:val="3"/>
              <w:shd w:val="clear" w:color="auto" w:fill="auto"/>
              <w:spacing w:after="0" w:line="278" w:lineRule="exact"/>
              <w:ind w:left="34"/>
              <w:jc w:val="left"/>
            </w:pPr>
            <w:r w:rsidRPr="006264C2">
              <w:rPr>
                <w:rStyle w:val="11pt0pt"/>
              </w:rPr>
              <w:t xml:space="preserve">(для участников номинаций </w:t>
            </w:r>
            <w:r w:rsidRPr="006264C2">
              <w:rPr>
                <w:rStyle w:val="0pt"/>
                <w:sz w:val="22"/>
                <w:szCs w:val="22"/>
              </w:rPr>
              <w:t xml:space="preserve">№ </w:t>
            </w:r>
            <w:r w:rsidRPr="006264C2">
              <w:rPr>
                <w:rStyle w:val="11pt0pt"/>
              </w:rPr>
              <w:t>1, 5)</w:t>
            </w:r>
          </w:p>
        </w:tc>
        <w:tc>
          <w:tcPr>
            <w:tcW w:w="5529" w:type="dxa"/>
            <w:gridSpan w:val="3"/>
          </w:tcPr>
          <w:p w:rsidR="00BE2339" w:rsidRPr="006264C2" w:rsidRDefault="00BE2339" w:rsidP="00354CD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both"/>
            </w:pPr>
            <w:r w:rsidRPr="006264C2">
              <w:rPr>
                <w:rStyle w:val="2"/>
                <w:sz w:val="22"/>
                <w:szCs w:val="22"/>
              </w:rPr>
              <w:t>золотой знак ГТО</w:t>
            </w:r>
          </w:p>
          <w:p w:rsidR="00BE2339" w:rsidRPr="006264C2" w:rsidRDefault="00BE2339" w:rsidP="00354CD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both"/>
            </w:pPr>
            <w:r w:rsidRPr="006264C2">
              <w:rPr>
                <w:rStyle w:val="2"/>
                <w:sz w:val="22"/>
                <w:szCs w:val="22"/>
              </w:rPr>
              <w:t>серебряный знак ГТО</w:t>
            </w:r>
          </w:p>
          <w:p w:rsidR="00BE2339" w:rsidRPr="006264C2" w:rsidRDefault="00BE2339" w:rsidP="00354CD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2"/>
                <w:sz w:val="22"/>
                <w:szCs w:val="22"/>
              </w:rPr>
              <w:t>бронзовый знак ГТО</w:t>
            </w:r>
          </w:p>
          <w:p w:rsidR="00BE2339" w:rsidRPr="006264C2" w:rsidRDefault="00BE2339" w:rsidP="00354CDF">
            <w:pPr>
              <w:pStyle w:val="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2339" w:rsidRPr="006264C2" w:rsidRDefault="00BE2339" w:rsidP="002902C7">
            <w:pPr>
              <w:pStyle w:val="3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/>
              </w:rPr>
            </w:pPr>
            <w:r w:rsidRPr="006264C2">
              <w:rPr>
                <w:color w:val="000000"/>
                <w:lang w:eastAsia="ru-RU"/>
              </w:rPr>
              <w:t xml:space="preserve">1 знак- 10 баллов </w:t>
            </w:r>
          </w:p>
          <w:p w:rsidR="00BE2339" w:rsidRPr="006264C2" w:rsidRDefault="00BE2339" w:rsidP="002902C7">
            <w:pPr>
              <w:pStyle w:val="3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/>
              </w:rPr>
            </w:pPr>
            <w:r w:rsidRPr="006264C2">
              <w:rPr>
                <w:color w:val="000000"/>
                <w:lang w:eastAsia="ru-RU"/>
              </w:rPr>
              <w:t>1 знак- 6 баллов</w:t>
            </w:r>
          </w:p>
          <w:p w:rsidR="00BE2339" w:rsidRPr="006264C2" w:rsidRDefault="00BE2339" w:rsidP="002902C7">
            <w:pPr>
              <w:pStyle w:val="3"/>
              <w:shd w:val="clear" w:color="auto" w:fill="auto"/>
              <w:spacing w:after="0" w:line="274" w:lineRule="exact"/>
              <w:jc w:val="left"/>
            </w:pPr>
            <w:r w:rsidRPr="006264C2">
              <w:rPr>
                <w:color w:val="000000"/>
                <w:lang w:eastAsia="ru-RU"/>
              </w:rPr>
              <w:t>1 знак- 3 балла</w:t>
            </w:r>
          </w:p>
        </w:tc>
      </w:tr>
      <w:tr w:rsidR="00BE2339" w:rsidRPr="006264C2" w:rsidTr="006264C2">
        <w:tc>
          <w:tcPr>
            <w:tcW w:w="2694" w:type="dxa"/>
            <w:vMerge w:val="restart"/>
          </w:tcPr>
          <w:p w:rsidR="00BE2339" w:rsidRPr="006264C2" w:rsidRDefault="002F185F" w:rsidP="006264C2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color w:val="000000"/>
                <w:lang w:eastAsia="ru-RU"/>
              </w:rPr>
              <w:t>Количество занятых призовых мест во Всероссийских играх ШС</w:t>
            </w:r>
            <w:proofErr w:type="gramStart"/>
            <w:r w:rsidRPr="006264C2">
              <w:rPr>
                <w:color w:val="000000"/>
                <w:lang w:eastAsia="ru-RU"/>
              </w:rPr>
              <w:t>К</w:t>
            </w:r>
            <w:r w:rsidRPr="006264C2">
              <w:rPr>
                <w:i/>
                <w:iCs/>
                <w:color w:val="000000"/>
                <w:lang w:eastAsia="ru-RU"/>
              </w:rPr>
              <w:t>(</w:t>
            </w:r>
            <w:proofErr w:type="gramEnd"/>
            <w:r w:rsidRPr="006264C2">
              <w:rPr>
                <w:i/>
                <w:iCs/>
                <w:color w:val="000000"/>
                <w:lang w:eastAsia="ru-RU"/>
              </w:rPr>
              <w:t>только для участников номинации №5)</w:t>
            </w:r>
          </w:p>
        </w:tc>
        <w:tc>
          <w:tcPr>
            <w:tcW w:w="1843" w:type="dxa"/>
          </w:tcPr>
          <w:p w:rsidR="00BE2339" w:rsidRPr="006264C2" w:rsidRDefault="00BE2339" w:rsidP="00BE2339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9pt0pt"/>
                <w:b w:val="0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 xml:space="preserve">Муниципальный уровень </w:t>
            </w:r>
          </w:p>
          <w:p w:rsidR="00BE2339" w:rsidRPr="006264C2" w:rsidRDefault="00BE2339" w:rsidP="00BE2339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2019-2020 уч. г.</w:t>
            </w:r>
          </w:p>
        </w:tc>
        <w:tc>
          <w:tcPr>
            <w:tcW w:w="1843" w:type="dxa"/>
          </w:tcPr>
          <w:p w:rsidR="00BE2339" w:rsidRPr="006264C2" w:rsidRDefault="00BE2339" w:rsidP="00BE2339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b w:val="0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 xml:space="preserve">Региональный уровень </w:t>
            </w:r>
          </w:p>
          <w:p w:rsidR="00BE2339" w:rsidRPr="006264C2" w:rsidRDefault="00BE2339" w:rsidP="00BE2339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2019-2020 уч. г.</w:t>
            </w:r>
          </w:p>
        </w:tc>
        <w:tc>
          <w:tcPr>
            <w:tcW w:w="1843" w:type="dxa"/>
          </w:tcPr>
          <w:p w:rsidR="00BE2339" w:rsidRPr="006264C2" w:rsidRDefault="00BE2339" w:rsidP="00BE2339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Всероссийский уровень 2019 г.</w:t>
            </w:r>
          </w:p>
        </w:tc>
        <w:tc>
          <w:tcPr>
            <w:tcW w:w="1984" w:type="dxa"/>
            <w:vMerge w:val="restart"/>
          </w:tcPr>
          <w:p w:rsidR="00BE2339" w:rsidRPr="006264C2" w:rsidRDefault="002F185F" w:rsidP="002902C7">
            <w:pPr>
              <w:pStyle w:val="3"/>
              <w:shd w:val="clear" w:color="auto" w:fill="auto"/>
              <w:spacing w:after="0" w:line="240" w:lineRule="auto"/>
              <w:ind w:left="33"/>
              <w:jc w:val="both"/>
            </w:pPr>
            <w:r w:rsidRPr="006264C2">
              <w:rPr>
                <w:color w:val="000000"/>
                <w:lang w:eastAsia="ru-RU"/>
              </w:rPr>
              <w:t xml:space="preserve">количество баллов указано за одно занятое </w:t>
            </w:r>
            <w:r w:rsidRPr="006264C2">
              <w:rPr>
                <w:b/>
                <w:bCs/>
                <w:color w:val="000000"/>
                <w:lang w:eastAsia="ru-RU"/>
              </w:rPr>
              <w:t xml:space="preserve">командное </w:t>
            </w:r>
            <w:r w:rsidRPr="006264C2">
              <w:rPr>
                <w:color w:val="000000"/>
                <w:lang w:eastAsia="ru-RU"/>
              </w:rPr>
              <w:t>место на разных уровнях соревнований</w:t>
            </w:r>
          </w:p>
        </w:tc>
      </w:tr>
      <w:tr w:rsidR="00BE2339" w:rsidRPr="006264C2" w:rsidTr="006264C2">
        <w:tc>
          <w:tcPr>
            <w:tcW w:w="2694" w:type="dxa"/>
            <w:vMerge/>
          </w:tcPr>
          <w:p w:rsidR="00BE2339" w:rsidRPr="006264C2" w:rsidRDefault="00BE2339" w:rsidP="006264C2">
            <w:pPr>
              <w:pStyle w:val="3"/>
              <w:shd w:val="clear" w:color="auto" w:fill="auto"/>
              <w:spacing w:after="0" w:line="317" w:lineRule="exact"/>
              <w:ind w:left="34"/>
              <w:jc w:val="left"/>
            </w:pPr>
          </w:p>
        </w:tc>
        <w:tc>
          <w:tcPr>
            <w:tcW w:w="1843" w:type="dxa"/>
          </w:tcPr>
          <w:p w:rsidR="00BE2339" w:rsidRPr="006264C2" w:rsidRDefault="002F185F" w:rsidP="002F185F">
            <w:pPr>
              <w:pStyle w:val="3"/>
              <w:shd w:val="clear" w:color="auto" w:fill="auto"/>
              <w:tabs>
                <w:tab w:val="left" w:pos="130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</w:t>
            </w:r>
            <w:r w:rsidR="00BE2339" w:rsidRPr="006264C2">
              <w:rPr>
                <w:rStyle w:val="9pt0pt"/>
                <w:b w:val="0"/>
                <w:sz w:val="20"/>
                <w:szCs w:val="20"/>
              </w:rPr>
              <w:t>место - 6 баллов</w:t>
            </w:r>
          </w:p>
          <w:p w:rsidR="00BE2339" w:rsidRPr="006264C2" w:rsidRDefault="002F185F" w:rsidP="002F185F">
            <w:pPr>
              <w:pStyle w:val="3"/>
              <w:shd w:val="clear" w:color="auto" w:fill="auto"/>
              <w:tabs>
                <w:tab w:val="left" w:pos="149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</w:t>
            </w:r>
            <w:r w:rsidR="00BE2339" w:rsidRPr="006264C2">
              <w:rPr>
                <w:rStyle w:val="9pt0pt"/>
                <w:b w:val="0"/>
                <w:sz w:val="20"/>
                <w:szCs w:val="20"/>
              </w:rPr>
              <w:t>место - 4 балла</w:t>
            </w:r>
          </w:p>
          <w:p w:rsidR="00BE2339" w:rsidRPr="006264C2" w:rsidRDefault="00BE2339" w:rsidP="00BE2339">
            <w:pPr>
              <w:pStyle w:val="3"/>
              <w:spacing w:after="0" w:line="254" w:lineRule="exact"/>
              <w:jc w:val="left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sz w:val="20"/>
                <w:szCs w:val="20"/>
              </w:rPr>
              <w:t>3</w:t>
            </w:r>
            <w:r w:rsidRPr="006264C2">
              <w:rPr>
                <w:rStyle w:val="9pt0pt"/>
                <w:b w:val="0"/>
                <w:sz w:val="20"/>
                <w:szCs w:val="20"/>
              </w:rPr>
              <w:t xml:space="preserve"> место - 2 балла</w:t>
            </w:r>
          </w:p>
        </w:tc>
        <w:tc>
          <w:tcPr>
            <w:tcW w:w="1843" w:type="dxa"/>
          </w:tcPr>
          <w:p w:rsidR="00BE2339" w:rsidRPr="006264C2" w:rsidRDefault="00BE2339" w:rsidP="00BE2339">
            <w:pPr>
              <w:pStyle w:val="3"/>
              <w:shd w:val="clear" w:color="auto" w:fill="auto"/>
              <w:tabs>
                <w:tab w:val="left" w:pos="269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1место -12 баллов</w:t>
            </w:r>
          </w:p>
          <w:p w:rsidR="00BE2339" w:rsidRPr="006264C2" w:rsidRDefault="00BE2339" w:rsidP="00BE2339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2место -10 баллов</w:t>
            </w:r>
          </w:p>
          <w:p w:rsidR="00BE2339" w:rsidRPr="006264C2" w:rsidRDefault="00BE2339" w:rsidP="00BE2339">
            <w:pPr>
              <w:pStyle w:val="3"/>
              <w:spacing w:before="60" w:after="0" w:line="220" w:lineRule="exact"/>
              <w:jc w:val="both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3место -8 баллов</w:t>
            </w:r>
          </w:p>
        </w:tc>
        <w:tc>
          <w:tcPr>
            <w:tcW w:w="1843" w:type="dxa"/>
          </w:tcPr>
          <w:p w:rsidR="00BE2339" w:rsidRPr="006264C2" w:rsidRDefault="002902C7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</w:t>
            </w:r>
            <w:r w:rsidR="00BE2339" w:rsidRPr="006264C2">
              <w:rPr>
                <w:rStyle w:val="9pt0pt"/>
                <w:b w:val="0"/>
                <w:sz w:val="20"/>
                <w:szCs w:val="20"/>
              </w:rPr>
              <w:t>место -20 баллов</w:t>
            </w:r>
          </w:p>
          <w:p w:rsidR="00BE2339" w:rsidRPr="006264C2" w:rsidRDefault="002902C7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rStyle w:val="9pt0pt"/>
                <w:b w:val="0"/>
                <w:b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</w:t>
            </w:r>
            <w:r w:rsidR="00BE2339" w:rsidRPr="006264C2">
              <w:rPr>
                <w:rStyle w:val="9pt0pt"/>
                <w:b w:val="0"/>
                <w:sz w:val="20"/>
                <w:szCs w:val="20"/>
              </w:rPr>
              <w:t>место -16 баллов</w:t>
            </w:r>
          </w:p>
          <w:p w:rsidR="00BE2339" w:rsidRPr="006264C2" w:rsidRDefault="002902C7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ind w:left="120"/>
              <w:jc w:val="left"/>
              <w:rPr>
                <w:rStyle w:val="11pt0pt"/>
                <w:i w:val="0"/>
                <w:i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</w:t>
            </w:r>
            <w:r w:rsidR="00BE2339" w:rsidRPr="006264C2">
              <w:rPr>
                <w:rStyle w:val="9pt0pt"/>
                <w:b w:val="0"/>
                <w:sz w:val="20"/>
                <w:szCs w:val="20"/>
              </w:rPr>
              <w:t>место -14 баллов</w:t>
            </w:r>
          </w:p>
        </w:tc>
        <w:tc>
          <w:tcPr>
            <w:tcW w:w="1984" w:type="dxa"/>
            <w:vMerge/>
          </w:tcPr>
          <w:p w:rsidR="00BE2339" w:rsidRPr="006264C2" w:rsidRDefault="00BE2339" w:rsidP="00354CDF">
            <w:pPr>
              <w:pStyle w:val="3"/>
              <w:shd w:val="clear" w:color="auto" w:fill="auto"/>
              <w:spacing w:after="0" w:line="274" w:lineRule="exact"/>
              <w:ind w:left="140"/>
              <w:jc w:val="left"/>
            </w:pPr>
          </w:p>
        </w:tc>
      </w:tr>
      <w:tr w:rsidR="006264C2" w:rsidRPr="006264C2" w:rsidTr="006264C2">
        <w:tc>
          <w:tcPr>
            <w:tcW w:w="2694" w:type="dxa"/>
            <w:vMerge w:val="restart"/>
          </w:tcPr>
          <w:p w:rsidR="006264C2" w:rsidRPr="006264C2" w:rsidRDefault="006264C2" w:rsidP="006264C2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занятых призовых ме</w:t>
            </w:r>
            <w:proofErr w:type="gramStart"/>
            <w:r w:rsidRPr="00626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в Пр</w:t>
            </w:r>
            <w:proofErr w:type="gramEnd"/>
            <w:r w:rsidRPr="00626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езидентских спортивных играх и состязаниях </w:t>
            </w:r>
            <w:r w:rsidRPr="006264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(только для участников номинации </w:t>
            </w:r>
            <w:r w:rsidRPr="0062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r w:rsidRPr="006264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1, 5)</w:t>
            </w:r>
          </w:p>
        </w:tc>
        <w:tc>
          <w:tcPr>
            <w:tcW w:w="1843" w:type="dxa"/>
          </w:tcPr>
          <w:p w:rsidR="006264C2" w:rsidRPr="006264C2" w:rsidRDefault="006264C2" w:rsidP="007C03B2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9pt0pt"/>
                <w:b w:val="0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 xml:space="preserve">Муниципальный уровень </w:t>
            </w:r>
          </w:p>
          <w:p w:rsidR="006264C2" w:rsidRPr="006264C2" w:rsidRDefault="006264C2" w:rsidP="007C03B2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2019-2020 уч. г.</w:t>
            </w:r>
          </w:p>
        </w:tc>
        <w:tc>
          <w:tcPr>
            <w:tcW w:w="1843" w:type="dxa"/>
          </w:tcPr>
          <w:p w:rsidR="006264C2" w:rsidRPr="006264C2" w:rsidRDefault="006264C2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b w:val="0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 xml:space="preserve">Региональный уровень </w:t>
            </w:r>
          </w:p>
          <w:p w:rsidR="006264C2" w:rsidRPr="006264C2" w:rsidRDefault="006264C2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2019-2020 уч. г.</w:t>
            </w:r>
          </w:p>
        </w:tc>
        <w:tc>
          <w:tcPr>
            <w:tcW w:w="1843" w:type="dxa"/>
          </w:tcPr>
          <w:p w:rsidR="006264C2" w:rsidRPr="006264C2" w:rsidRDefault="006264C2" w:rsidP="007C03B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Всероссийский уровень 2019 г.</w:t>
            </w:r>
          </w:p>
        </w:tc>
        <w:tc>
          <w:tcPr>
            <w:tcW w:w="1984" w:type="dxa"/>
            <w:vMerge w:val="restart"/>
          </w:tcPr>
          <w:p w:rsidR="006264C2" w:rsidRPr="006264C2" w:rsidRDefault="006264C2" w:rsidP="002902C7">
            <w:pPr>
              <w:pStyle w:val="3"/>
              <w:shd w:val="clear" w:color="auto" w:fill="auto"/>
              <w:spacing w:after="0" w:line="274" w:lineRule="exact"/>
              <w:ind w:left="-108" w:firstLine="108"/>
              <w:jc w:val="left"/>
            </w:pPr>
            <w:r w:rsidRPr="006264C2">
              <w:rPr>
                <w:color w:val="000000"/>
                <w:lang w:eastAsia="ru-RU"/>
              </w:rPr>
              <w:t xml:space="preserve">количество баллов указано за одно занятое </w:t>
            </w:r>
            <w:r w:rsidRPr="006264C2">
              <w:rPr>
                <w:b/>
                <w:bCs/>
                <w:color w:val="000000"/>
                <w:lang w:eastAsia="ru-RU"/>
              </w:rPr>
              <w:t xml:space="preserve">командное </w:t>
            </w:r>
            <w:r w:rsidRPr="006264C2">
              <w:rPr>
                <w:color w:val="000000"/>
                <w:lang w:eastAsia="ru-RU"/>
              </w:rPr>
              <w:t>место на разных уровнях</w:t>
            </w:r>
          </w:p>
        </w:tc>
      </w:tr>
      <w:tr w:rsidR="006264C2" w:rsidRPr="006264C2" w:rsidTr="006264C2">
        <w:tc>
          <w:tcPr>
            <w:tcW w:w="2694" w:type="dxa"/>
            <w:vMerge/>
          </w:tcPr>
          <w:p w:rsidR="006264C2" w:rsidRPr="006264C2" w:rsidRDefault="006264C2" w:rsidP="00354CDF">
            <w:pPr>
              <w:pStyle w:val="3"/>
              <w:shd w:val="clear" w:color="auto" w:fill="auto"/>
              <w:spacing w:after="0" w:line="317" w:lineRule="exact"/>
              <w:ind w:left="120"/>
              <w:jc w:val="left"/>
            </w:pPr>
          </w:p>
        </w:tc>
        <w:tc>
          <w:tcPr>
            <w:tcW w:w="1843" w:type="dxa"/>
          </w:tcPr>
          <w:p w:rsidR="006264C2" w:rsidRPr="006264C2" w:rsidRDefault="006264C2" w:rsidP="002F185F">
            <w:pPr>
              <w:pStyle w:val="3"/>
              <w:shd w:val="clear" w:color="auto" w:fill="auto"/>
              <w:tabs>
                <w:tab w:val="left" w:pos="130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1место - 6 баллов</w:t>
            </w:r>
          </w:p>
          <w:p w:rsidR="006264C2" w:rsidRPr="006264C2" w:rsidRDefault="006264C2" w:rsidP="002F185F">
            <w:pPr>
              <w:pStyle w:val="3"/>
              <w:shd w:val="clear" w:color="auto" w:fill="auto"/>
              <w:tabs>
                <w:tab w:val="left" w:pos="149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2место - 4 балла</w:t>
            </w:r>
          </w:p>
          <w:p w:rsidR="006264C2" w:rsidRPr="006264C2" w:rsidRDefault="006264C2" w:rsidP="007C03B2">
            <w:pPr>
              <w:pStyle w:val="3"/>
              <w:spacing w:after="0" w:line="254" w:lineRule="exact"/>
              <w:jc w:val="left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sz w:val="20"/>
                <w:szCs w:val="20"/>
              </w:rPr>
              <w:t>3</w:t>
            </w:r>
            <w:r w:rsidRPr="006264C2">
              <w:rPr>
                <w:rStyle w:val="9pt0pt"/>
                <w:b w:val="0"/>
                <w:sz w:val="20"/>
                <w:szCs w:val="20"/>
              </w:rPr>
              <w:t xml:space="preserve"> место - 2 балла</w:t>
            </w:r>
          </w:p>
        </w:tc>
        <w:tc>
          <w:tcPr>
            <w:tcW w:w="1843" w:type="dxa"/>
          </w:tcPr>
          <w:p w:rsidR="006264C2" w:rsidRPr="006264C2" w:rsidRDefault="006264C2" w:rsidP="007C03B2">
            <w:pPr>
              <w:pStyle w:val="3"/>
              <w:shd w:val="clear" w:color="auto" w:fill="auto"/>
              <w:tabs>
                <w:tab w:val="left" w:pos="269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1место -12 баллов</w:t>
            </w:r>
          </w:p>
          <w:p w:rsidR="006264C2" w:rsidRPr="006264C2" w:rsidRDefault="006264C2" w:rsidP="007C03B2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2место -10 баллов</w:t>
            </w:r>
          </w:p>
          <w:p w:rsidR="006264C2" w:rsidRPr="006264C2" w:rsidRDefault="006264C2" w:rsidP="007C03B2">
            <w:pPr>
              <w:pStyle w:val="3"/>
              <w:spacing w:before="60" w:after="0" w:line="220" w:lineRule="exact"/>
              <w:jc w:val="both"/>
              <w:rPr>
                <w:rStyle w:val="11pt0pt"/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3место -8 баллов</w:t>
            </w:r>
          </w:p>
        </w:tc>
        <w:tc>
          <w:tcPr>
            <w:tcW w:w="1843" w:type="dxa"/>
          </w:tcPr>
          <w:p w:rsidR="006264C2" w:rsidRPr="006264C2" w:rsidRDefault="006264C2" w:rsidP="002902C7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sz w:val="20"/>
                <w:szCs w:val="20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1место -20 баллов</w:t>
            </w:r>
          </w:p>
          <w:p w:rsidR="006264C2" w:rsidRPr="006264C2" w:rsidRDefault="006264C2" w:rsidP="002F185F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rStyle w:val="9pt0pt"/>
                <w:b w:val="0"/>
                <w:b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2место -16 баллов</w:t>
            </w:r>
          </w:p>
          <w:p w:rsidR="006264C2" w:rsidRPr="006264C2" w:rsidRDefault="006264C2" w:rsidP="002F185F">
            <w:pPr>
              <w:pStyle w:val="3"/>
              <w:shd w:val="clear" w:color="auto" w:fill="auto"/>
              <w:tabs>
                <w:tab w:val="left" w:pos="274"/>
              </w:tabs>
              <w:spacing w:after="0" w:line="226" w:lineRule="exact"/>
              <w:jc w:val="left"/>
              <w:rPr>
                <w:rStyle w:val="11pt0pt"/>
                <w:i w:val="0"/>
                <w:iCs w:val="0"/>
                <w:color w:val="auto"/>
                <w:spacing w:val="6"/>
                <w:sz w:val="20"/>
                <w:szCs w:val="20"/>
                <w:shd w:val="clear" w:color="auto" w:fill="auto"/>
              </w:rPr>
            </w:pPr>
            <w:r w:rsidRPr="006264C2">
              <w:rPr>
                <w:rStyle w:val="9pt0pt"/>
                <w:b w:val="0"/>
                <w:sz w:val="20"/>
                <w:szCs w:val="20"/>
              </w:rPr>
              <w:t>3место -14 баллов</w:t>
            </w:r>
          </w:p>
        </w:tc>
        <w:tc>
          <w:tcPr>
            <w:tcW w:w="1984" w:type="dxa"/>
            <w:vMerge/>
          </w:tcPr>
          <w:p w:rsidR="006264C2" w:rsidRPr="006264C2" w:rsidRDefault="006264C2" w:rsidP="00354CDF">
            <w:pPr>
              <w:pStyle w:val="3"/>
              <w:shd w:val="clear" w:color="auto" w:fill="auto"/>
              <w:spacing w:after="0" w:line="274" w:lineRule="exact"/>
              <w:ind w:left="140"/>
              <w:jc w:val="left"/>
            </w:pPr>
          </w:p>
        </w:tc>
      </w:tr>
      <w:tr w:rsidR="002F185F" w:rsidRPr="006264C2" w:rsidTr="006264C2">
        <w:tc>
          <w:tcPr>
            <w:tcW w:w="2694" w:type="dxa"/>
          </w:tcPr>
          <w:p w:rsidR="002F185F" w:rsidRPr="006264C2" w:rsidRDefault="002F185F" w:rsidP="006D1E36">
            <w:pPr>
              <w:pStyle w:val="3"/>
              <w:shd w:val="clear" w:color="auto" w:fill="auto"/>
              <w:spacing w:after="0" w:line="240" w:lineRule="auto"/>
              <w:ind w:left="34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Материалы по </w:t>
            </w:r>
            <w:proofErr w:type="spellStart"/>
            <w:r w:rsidRPr="006264C2">
              <w:rPr>
                <w:rStyle w:val="2"/>
                <w:sz w:val="22"/>
                <w:szCs w:val="22"/>
              </w:rPr>
              <w:t>информационно</w:t>
            </w:r>
            <w:r w:rsidRPr="006264C2">
              <w:rPr>
                <w:rStyle w:val="2"/>
                <w:sz w:val="22"/>
                <w:szCs w:val="22"/>
              </w:rPr>
              <w:softHyphen/>
              <w:t>просветительскому</w:t>
            </w:r>
            <w:proofErr w:type="spellEnd"/>
            <w:r w:rsidRPr="006264C2">
              <w:rPr>
                <w:rStyle w:val="2"/>
                <w:sz w:val="22"/>
                <w:szCs w:val="22"/>
              </w:rPr>
              <w:t xml:space="preserve"> </w:t>
            </w:r>
            <w:r w:rsidRPr="006264C2">
              <w:rPr>
                <w:rStyle w:val="2"/>
                <w:sz w:val="22"/>
                <w:szCs w:val="22"/>
              </w:rPr>
              <w:lastRenderedPageBreak/>
              <w:t>освещению олимпийского движения ШСК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11pt0pt"/>
              </w:rPr>
              <w:t xml:space="preserve">(только для участников номинации </w:t>
            </w:r>
            <w:r w:rsidRPr="006264C2">
              <w:rPr>
                <w:rStyle w:val="0pt"/>
                <w:sz w:val="22"/>
                <w:szCs w:val="22"/>
              </w:rPr>
              <w:t xml:space="preserve">№ </w:t>
            </w:r>
            <w:r w:rsidRPr="006264C2">
              <w:rPr>
                <w:rStyle w:val="11pt0pt"/>
              </w:rPr>
              <w:t>4)</w:t>
            </w:r>
          </w:p>
        </w:tc>
        <w:tc>
          <w:tcPr>
            <w:tcW w:w="5529" w:type="dxa"/>
            <w:gridSpan w:val="3"/>
          </w:tcPr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lastRenderedPageBreak/>
              <w:t xml:space="preserve">-соответствие работ требованиям к оформлению материалов, предъявляемых в рамках настоящего Конкурса;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-г</w:t>
            </w:r>
            <w:proofErr w:type="gramEnd"/>
            <w:r w:rsidRPr="006264C2">
              <w:rPr>
                <w:rStyle w:val="2"/>
                <w:sz w:val="22"/>
                <w:szCs w:val="22"/>
              </w:rPr>
              <w:t>рамотность;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lastRenderedPageBreak/>
              <w:t xml:space="preserve">-эстетика и художественный вкус;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-с</w:t>
            </w:r>
            <w:proofErr w:type="gramEnd"/>
            <w:r w:rsidRPr="006264C2">
              <w:rPr>
                <w:rStyle w:val="2"/>
                <w:sz w:val="22"/>
                <w:szCs w:val="22"/>
              </w:rPr>
              <w:t>облюдение базовых характеристик жанра работы;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-глубина содержания и уровень раскрытия темы;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-актуальность и доступность освещения конкурсного материала;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-соответствие аудио и видеоматериала составу и оформлению материалов, предъявляемых в рамках Конкурса</w:t>
            </w:r>
          </w:p>
        </w:tc>
        <w:tc>
          <w:tcPr>
            <w:tcW w:w="1984" w:type="dxa"/>
          </w:tcPr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264C2">
              <w:rPr>
                <w:rStyle w:val="2"/>
                <w:sz w:val="22"/>
                <w:szCs w:val="22"/>
              </w:rPr>
              <w:lastRenderedPageBreak/>
              <w:t>1-4 балла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6264C2">
              <w:rPr>
                <w:rStyle w:val="2"/>
                <w:sz w:val="22"/>
                <w:szCs w:val="22"/>
              </w:rPr>
              <w:lastRenderedPageBreak/>
              <w:t xml:space="preserve">1-2 балла 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1 -2 балла </w:t>
            </w:r>
          </w:p>
          <w:p w:rsidR="000C7E90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  <w:p w:rsidR="002F185F" w:rsidRPr="006264C2" w:rsidRDefault="002F185F" w:rsidP="002F185F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264C2">
              <w:rPr>
                <w:rStyle w:val="2"/>
                <w:sz w:val="22"/>
                <w:szCs w:val="22"/>
              </w:rPr>
              <w:t>1 -3 балла</w:t>
            </w:r>
          </w:p>
        </w:tc>
      </w:tr>
      <w:tr w:rsidR="002F185F" w:rsidRPr="006264C2" w:rsidTr="006264C2">
        <w:trPr>
          <w:trHeight w:val="4532"/>
        </w:trPr>
        <w:tc>
          <w:tcPr>
            <w:tcW w:w="2694" w:type="dxa"/>
          </w:tcPr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  <w:r w:rsidRPr="006264C2">
              <w:rPr>
                <w:rStyle w:val="2"/>
                <w:sz w:val="22"/>
                <w:szCs w:val="22"/>
              </w:rPr>
              <w:lastRenderedPageBreak/>
              <w:t>Материалы по лучшему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60" w:line="240" w:lineRule="auto"/>
              <w:ind w:left="120"/>
              <w:jc w:val="left"/>
            </w:pPr>
            <w:r w:rsidRPr="006264C2">
              <w:rPr>
                <w:rStyle w:val="2"/>
                <w:sz w:val="22"/>
                <w:szCs w:val="22"/>
              </w:rPr>
              <w:t>руководителю ШСК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before="60" w:after="0" w:line="240" w:lineRule="auto"/>
              <w:ind w:left="120"/>
              <w:jc w:val="left"/>
            </w:pPr>
            <w:r w:rsidRPr="006264C2">
              <w:rPr>
                <w:rStyle w:val="11pt0pt"/>
              </w:rPr>
              <w:t>(только для участников номинации № 5)</w:t>
            </w:r>
          </w:p>
        </w:tc>
        <w:tc>
          <w:tcPr>
            <w:tcW w:w="5529" w:type="dxa"/>
            <w:gridSpan w:val="3"/>
          </w:tcPr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-соответствие представленных материалов требованиям Конкурса;</w:t>
            </w:r>
          </w:p>
          <w:p w:rsidR="000C7E90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-соответствие содержания материалов паспорту ШСК и заявленной номинации; 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-участие в конференциях, совещаниях, конкурсах и т.п.;</w:t>
            </w:r>
          </w:p>
          <w:p w:rsidR="000C7E90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-публикации в СМИ, сети Интернет;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-г</w:t>
            </w:r>
            <w:proofErr w:type="gramEnd"/>
            <w:r w:rsidRPr="006264C2">
              <w:rPr>
                <w:rStyle w:val="2"/>
                <w:sz w:val="22"/>
                <w:szCs w:val="22"/>
              </w:rPr>
              <w:t xml:space="preserve">рамоты, благодарности за успехи в профессиональной деятельности: 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-школьного уровня;</w:t>
            </w:r>
          </w:p>
          <w:p w:rsidR="000C7E90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>-муниципального (районного) уровня;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 -регионального уровня;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-всероссийского уровня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-наличие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собственных</w:t>
            </w:r>
            <w:proofErr w:type="gramEnd"/>
            <w:r w:rsidRPr="006264C2">
              <w:rPr>
                <w:rStyle w:val="2"/>
                <w:sz w:val="22"/>
                <w:szCs w:val="22"/>
              </w:rPr>
              <w:t xml:space="preserve"> методических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разработок</w:t>
            </w:r>
          </w:p>
        </w:tc>
        <w:tc>
          <w:tcPr>
            <w:tcW w:w="1984" w:type="dxa"/>
          </w:tcPr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1-2 балла 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2F185F" w:rsidRPr="006264C2" w:rsidRDefault="002F185F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1-3 баллов 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0C7E90" w:rsidRPr="006264C2" w:rsidRDefault="002F185F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264C2">
              <w:rPr>
                <w:rStyle w:val="2"/>
                <w:sz w:val="22"/>
                <w:szCs w:val="22"/>
              </w:rPr>
              <w:t>1 -3 балла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0C7E90" w:rsidRPr="006264C2" w:rsidRDefault="002F185F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1-3 балла 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2F185F" w:rsidRPr="006264C2" w:rsidRDefault="002F185F" w:rsidP="000C7E90">
            <w:pPr>
              <w:pStyle w:val="3"/>
              <w:numPr>
                <w:ilvl w:val="1"/>
                <w:numId w:val="31"/>
              </w:numPr>
              <w:shd w:val="clear" w:color="auto" w:fill="auto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264C2">
              <w:rPr>
                <w:rStyle w:val="2"/>
                <w:sz w:val="22"/>
                <w:szCs w:val="22"/>
              </w:rPr>
              <w:t>балла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0C7E90" w:rsidRPr="006264C2" w:rsidRDefault="000C7E90" w:rsidP="000C7E90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2F185F" w:rsidRPr="006264C2" w:rsidRDefault="000C7E90" w:rsidP="000C7E90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</w:t>
            </w:r>
            <w:r w:rsidR="002F185F" w:rsidRPr="006264C2">
              <w:rPr>
                <w:rStyle w:val="2"/>
                <w:sz w:val="22"/>
                <w:szCs w:val="22"/>
              </w:rPr>
              <w:t>балл</w:t>
            </w:r>
          </w:p>
          <w:p w:rsidR="002F185F" w:rsidRPr="006264C2" w:rsidRDefault="000C7E90" w:rsidP="000C7E90">
            <w:pPr>
              <w:pStyle w:val="3"/>
              <w:shd w:val="clear" w:color="auto" w:fill="auto"/>
              <w:tabs>
                <w:tab w:val="left" w:pos="216"/>
              </w:tabs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2</w:t>
            </w:r>
            <w:r w:rsidR="002F185F" w:rsidRPr="006264C2">
              <w:rPr>
                <w:rStyle w:val="2"/>
                <w:sz w:val="22"/>
                <w:szCs w:val="22"/>
              </w:rPr>
              <w:t>балла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6264C2">
              <w:rPr>
                <w:rStyle w:val="2"/>
                <w:sz w:val="22"/>
                <w:szCs w:val="22"/>
              </w:rPr>
              <w:t>3</w:t>
            </w:r>
            <w:r w:rsidR="002F185F" w:rsidRPr="006264C2">
              <w:rPr>
                <w:rStyle w:val="2"/>
                <w:sz w:val="22"/>
                <w:szCs w:val="22"/>
              </w:rPr>
              <w:t xml:space="preserve">балла 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</w:pPr>
            <w:r w:rsidRPr="006264C2">
              <w:rPr>
                <w:rStyle w:val="2"/>
                <w:sz w:val="22"/>
                <w:szCs w:val="22"/>
              </w:rPr>
              <w:t>5</w:t>
            </w:r>
            <w:r w:rsidR="002F185F" w:rsidRPr="006264C2">
              <w:rPr>
                <w:rStyle w:val="2"/>
                <w:sz w:val="22"/>
                <w:szCs w:val="22"/>
              </w:rPr>
              <w:t>баллов</w:t>
            </w:r>
          </w:p>
          <w:p w:rsidR="002F185F" w:rsidRPr="006264C2" w:rsidRDefault="002F185F" w:rsidP="000C7E90">
            <w:pPr>
              <w:pStyle w:val="3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</w:pPr>
            <w:r w:rsidRPr="006264C2">
              <w:rPr>
                <w:rStyle w:val="2"/>
                <w:sz w:val="22"/>
                <w:szCs w:val="22"/>
              </w:rPr>
              <w:t>1-5 баллов</w:t>
            </w:r>
          </w:p>
        </w:tc>
      </w:tr>
      <w:tr w:rsidR="000C7E90" w:rsidRPr="006264C2" w:rsidTr="006264C2">
        <w:tc>
          <w:tcPr>
            <w:tcW w:w="10207" w:type="dxa"/>
            <w:gridSpan w:val="5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74" w:lineRule="exact"/>
              <w:ind w:left="140"/>
            </w:pPr>
            <w:r w:rsidRPr="006264C2">
              <w:rPr>
                <w:rFonts w:eastAsia="Courier New"/>
                <w:b/>
                <w:bCs/>
                <w:color w:val="000000"/>
                <w:spacing w:val="7"/>
                <w:lang w:eastAsia="ru-RU"/>
              </w:rPr>
              <w:t xml:space="preserve">Презентация, </w:t>
            </w:r>
            <w:proofErr w:type="spellStart"/>
            <w:r w:rsidRPr="006264C2">
              <w:rPr>
                <w:rFonts w:eastAsia="Courier New"/>
                <w:b/>
                <w:bCs/>
                <w:color w:val="000000"/>
                <w:spacing w:val="7"/>
                <w:lang w:eastAsia="ru-RU"/>
              </w:rPr>
              <w:t>самопрезентация</w:t>
            </w:r>
            <w:proofErr w:type="spellEnd"/>
            <w:r w:rsidRPr="006264C2">
              <w:rPr>
                <w:rFonts w:eastAsia="Courier New"/>
                <w:b/>
                <w:bCs/>
                <w:color w:val="000000"/>
                <w:spacing w:val="7"/>
                <w:lang w:eastAsia="ru-RU"/>
              </w:rPr>
              <w:t xml:space="preserve"> /0 - 20 баллов/</w:t>
            </w:r>
          </w:p>
        </w:tc>
      </w:tr>
      <w:tr w:rsidR="000C7E90" w:rsidRPr="006264C2" w:rsidTr="006264C2">
        <w:tc>
          <w:tcPr>
            <w:tcW w:w="2694" w:type="dxa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Содержание</w:t>
            </w:r>
          </w:p>
        </w:tc>
        <w:tc>
          <w:tcPr>
            <w:tcW w:w="5529" w:type="dxa"/>
            <w:gridSpan w:val="3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-соответствие представленных материалов требованиям к содержанию конкурсной работы;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 xml:space="preserve">-раскрытие выбранной темы номинации; </w:t>
            </w:r>
            <w:proofErr w:type="gramStart"/>
            <w:r w:rsidRPr="006264C2">
              <w:rPr>
                <w:rStyle w:val="2"/>
                <w:sz w:val="22"/>
                <w:szCs w:val="22"/>
              </w:rPr>
              <w:t>-п</w:t>
            </w:r>
            <w:proofErr w:type="gramEnd"/>
            <w:r w:rsidRPr="006264C2">
              <w:rPr>
                <w:rStyle w:val="2"/>
                <w:sz w:val="22"/>
                <w:szCs w:val="22"/>
              </w:rPr>
              <w:t>редставление собственного опыта работы в различных формах;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-отражение в содержании перспектив развития ШСК (приложение № 5, 7)</w:t>
            </w:r>
          </w:p>
        </w:tc>
        <w:tc>
          <w:tcPr>
            <w:tcW w:w="1984" w:type="dxa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1 -5 балла 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before="300"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</w:tc>
      </w:tr>
      <w:tr w:rsidR="000C7E90" w:rsidRPr="006264C2" w:rsidTr="006264C2">
        <w:tc>
          <w:tcPr>
            <w:tcW w:w="2694" w:type="dxa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Элементы оформления (качество)</w:t>
            </w:r>
          </w:p>
        </w:tc>
        <w:tc>
          <w:tcPr>
            <w:tcW w:w="5529" w:type="dxa"/>
            <w:gridSpan w:val="3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0C7E90" w:rsidRPr="006264C2" w:rsidRDefault="000C7E90" w:rsidP="006D1E36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6264C2">
              <w:rPr>
                <w:rStyle w:val="2"/>
                <w:sz w:val="22"/>
                <w:szCs w:val="22"/>
              </w:rPr>
              <w:t>-соблюдение требований к оформлению</w:t>
            </w:r>
            <w:r w:rsidR="006D1E36">
              <w:t xml:space="preserve"> </w:t>
            </w:r>
            <w:r w:rsidRPr="006264C2">
              <w:rPr>
                <w:rStyle w:val="2"/>
                <w:sz w:val="22"/>
                <w:szCs w:val="22"/>
              </w:rPr>
              <w:t>материалов</w:t>
            </w:r>
          </w:p>
          <w:p w:rsidR="000C7E90" w:rsidRPr="006264C2" w:rsidRDefault="000C7E90" w:rsidP="006D1E36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6264C2">
              <w:rPr>
                <w:rStyle w:val="2"/>
                <w:sz w:val="22"/>
                <w:szCs w:val="22"/>
              </w:rPr>
              <w:t>(приложение № 5, 7)</w:t>
            </w:r>
          </w:p>
        </w:tc>
        <w:tc>
          <w:tcPr>
            <w:tcW w:w="1984" w:type="dxa"/>
          </w:tcPr>
          <w:p w:rsidR="000C7E90" w:rsidRPr="006264C2" w:rsidRDefault="000C7E90" w:rsidP="000C7E90">
            <w:pPr>
              <w:pStyle w:val="3"/>
              <w:numPr>
                <w:ilvl w:val="1"/>
                <w:numId w:val="31"/>
              </w:numPr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баллов </w:t>
            </w: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0C7E90" w:rsidRPr="006264C2" w:rsidRDefault="000C7E90" w:rsidP="000C7E90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1 -2 балла</w:t>
            </w:r>
          </w:p>
        </w:tc>
      </w:tr>
      <w:tr w:rsidR="000C7E90" w:rsidRPr="006264C2" w:rsidTr="006264C2">
        <w:tc>
          <w:tcPr>
            <w:tcW w:w="10207" w:type="dxa"/>
            <w:gridSpan w:val="5"/>
          </w:tcPr>
          <w:p w:rsidR="000C7E90" w:rsidRPr="006264C2" w:rsidRDefault="000C7E90" w:rsidP="000C7E90">
            <w:pPr>
              <w:pStyle w:val="3"/>
              <w:shd w:val="clear" w:color="auto" w:fill="auto"/>
              <w:spacing w:after="0" w:line="274" w:lineRule="exact"/>
              <w:ind w:left="140"/>
            </w:pPr>
            <w:r w:rsidRPr="006264C2">
              <w:rPr>
                <w:rFonts w:eastAsia="Courier New"/>
                <w:b/>
                <w:bCs/>
                <w:color w:val="000000"/>
                <w:spacing w:val="7"/>
                <w:lang w:eastAsia="ru-RU"/>
              </w:rPr>
              <w:t>Видеоролик /0-20 баллов/</w:t>
            </w:r>
          </w:p>
        </w:tc>
      </w:tr>
      <w:tr w:rsidR="00B56567" w:rsidRPr="006264C2" w:rsidTr="006264C2">
        <w:tc>
          <w:tcPr>
            <w:tcW w:w="2694" w:type="dxa"/>
          </w:tcPr>
          <w:p w:rsidR="00B56567" w:rsidRPr="006264C2" w:rsidRDefault="00B56567" w:rsidP="00B56567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264C2">
              <w:rPr>
                <w:rStyle w:val="2"/>
                <w:sz w:val="22"/>
                <w:szCs w:val="22"/>
              </w:rPr>
              <w:t>Содержание</w:t>
            </w:r>
          </w:p>
        </w:tc>
        <w:tc>
          <w:tcPr>
            <w:tcW w:w="5529" w:type="dxa"/>
            <w:gridSpan w:val="3"/>
          </w:tcPr>
          <w:p w:rsidR="00B56567" w:rsidRPr="006264C2" w:rsidRDefault="00B56567" w:rsidP="006D1E36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>-содержательность в соответствии с выбранной номинацией;</w:t>
            </w:r>
          </w:p>
          <w:p w:rsidR="00B56567" w:rsidRPr="006264C2" w:rsidRDefault="00B56567" w:rsidP="00B565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6264C2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-соответствие представленных материалов требованиям к содержанию конкурсной работы</w:t>
            </w:r>
          </w:p>
          <w:p w:rsidR="00B56567" w:rsidRPr="006264C2" w:rsidRDefault="00B56567" w:rsidP="006D1E36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6264C2">
              <w:rPr>
                <w:rFonts w:eastAsia="Courier New"/>
                <w:color w:val="000000"/>
                <w:lang w:eastAsia="ru-RU"/>
              </w:rPr>
              <w:t>(приложение № 6, 7)</w:t>
            </w:r>
          </w:p>
        </w:tc>
        <w:tc>
          <w:tcPr>
            <w:tcW w:w="1984" w:type="dxa"/>
          </w:tcPr>
          <w:p w:rsidR="00B56567" w:rsidRPr="006264C2" w:rsidRDefault="00B56567" w:rsidP="00B5656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6264C2">
              <w:rPr>
                <w:rStyle w:val="2"/>
                <w:sz w:val="22"/>
                <w:szCs w:val="22"/>
              </w:rPr>
              <w:t xml:space="preserve">1-3 балла </w:t>
            </w:r>
          </w:p>
          <w:p w:rsidR="00B56567" w:rsidRPr="006264C2" w:rsidRDefault="00B56567" w:rsidP="00B5656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B56567" w:rsidRPr="006264C2" w:rsidRDefault="00B56567" w:rsidP="00B56567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264C2">
              <w:rPr>
                <w:rStyle w:val="2"/>
                <w:sz w:val="22"/>
                <w:szCs w:val="22"/>
              </w:rPr>
              <w:t>1-3 балла</w:t>
            </w:r>
          </w:p>
        </w:tc>
      </w:tr>
      <w:tr w:rsidR="006D1E36" w:rsidRPr="006264C2" w:rsidTr="006264C2">
        <w:tc>
          <w:tcPr>
            <w:tcW w:w="2694" w:type="dxa"/>
          </w:tcPr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D1E36">
              <w:rPr>
                <w:rStyle w:val="2"/>
                <w:sz w:val="22"/>
                <w:szCs w:val="22"/>
              </w:rPr>
              <w:t>Разнообразие форм организации и проведения мероприятий</w:t>
            </w:r>
          </w:p>
        </w:tc>
        <w:tc>
          <w:tcPr>
            <w:tcW w:w="5529" w:type="dxa"/>
            <w:gridSpan w:val="3"/>
          </w:tcPr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6D1E36">
              <w:rPr>
                <w:rStyle w:val="2"/>
                <w:sz w:val="22"/>
                <w:szCs w:val="22"/>
              </w:rPr>
              <w:t xml:space="preserve">-представление разнообразных вариантов организации и проведения мероприятия; </w:t>
            </w:r>
            <w:proofErr w:type="gramStart"/>
            <w:r w:rsidRPr="006D1E36">
              <w:rPr>
                <w:rStyle w:val="2"/>
                <w:sz w:val="22"/>
                <w:szCs w:val="22"/>
              </w:rPr>
              <w:t>-к</w:t>
            </w:r>
            <w:proofErr w:type="gramEnd"/>
            <w:r w:rsidRPr="006D1E36">
              <w:rPr>
                <w:rStyle w:val="2"/>
                <w:sz w:val="22"/>
                <w:szCs w:val="22"/>
              </w:rPr>
              <w:t>раткий анализ деятельности ШСК, его руководителя (приложение 6, 7)</w:t>
            </w:r>
          </w:p>
        </w:tc>
        <w:tc>
          <w:tcPr>
            <w:tcW w:w="1984" w:type="dxa"/>
          </w:tcPr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D1E36">
              <w:rPr>
                <w:rStyle w:val="2"/>
                <w:sz w:val="22"/>
                <w:szCs w:val="22"/>
              </w:rPr>
              <w:t>1 -4 балла 1-4 балла</w:t>
            </w:r>
          </w:p>
        </w:tc>
      </w:tr>
      <w:tr w:rsidR="006D1E36" w:rsidRPr="006264C2" w:rsidTr="006264C2">
        <w:tc>
          <w:tcPr>
            <w:tcW w:w="2694" w:type="dxa"/>
          </w:tcPr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 w:rsidRPr="006D1E36">
              <w:rPr>
                <w:rStyle w:val="2"/>
                <w:sz w:val="22"/>
                <w:szCs w:val="22"/>
              </w:rPr>
              <w:t>Элементы и качество оформления</w:t>
            </w:r>
          </w:p>
        </w:tc>
        <w:tc>
          <w:tcPr>
            <w:tcW w:w="5529" w:type="dxa"/>
            <w:gridSpan w:val="3"/>
          </w:tcPr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D1E36">
              <w:rPr>
                <w:rStyle w:val="2"/>
                <w:sz w:val="22"/>
                <w:szCs w:val="22"/>
              </w:rPr>
              <w:t>-креативный подход к оформлению конкурсного материала;</w:t>
            </w:r>
          </w:p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D1E36">
              <w:rPr>
                <w:rStyle w:val="2"/>
                <w:sz w:val="22"/>
                <w:szCs w:val="22"/>
              </w:rPr>
              <w:t>-соблюдение требований к оформлению</w:t>
            </w:r>
          </w:p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6D1E36">
              <w:rPr>
                <w:rStyle w:val="2"/>
                <w:sz w:val="22"/>
                <w:szCs w:val="22"/>
              </w:rPr>
              <w:t>материалов</w:t>
            </w:r>
            <w:r>
              <w:t xml:space="preserve"> </w:t>
            </w:r>
            <w:r w:rsidRPr="006D1E36">
              <w:rPr>
                <w:rStyle w:val="2"/>
                <w:sz w:val="22"/>
                <w:szCs w:val="22"/>
              </w:rPr>
              <w:t>(приложение 6, 7)</w:t>
            </w:r>
          </w:p>
        </w:tc>
        <w:tc>
          <w:tcPr>
            <w:tcW w:w="1984" w:type="dxa"/>
          </w:tcPr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Style w:val="2"/>
                <w:sz w:val="22"/>
                <w:szCs w:val="22"/>
              </w:rPr>
            </w:pPr>
            <w:r w:rsidRPr="006D1E36">
              <w:rPr>
                <w:rStyle w:val="2"/>
                <w:sz w:val="22"/>
                <w:szCs w:val="22"/>
              </w:rPr>
              <w:t xml:space="preserve">1 -3 баллов </w:t>
            </w:r>
          </w:p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Style w:val="2"/>
                <w:sz w:val="22"/>
                <w:szCs w:val="22"/>
              </w:rPr>
            </w:pPr>
          </w:p>
          <w:p w:rsidR="006D1E36" w:rsidRPr="006D1E36" w:rsidRDefault="006D1E36" w:rsidP="006D1E36">
            <w:pPr>
              <w:pStyle w:val="3"/>
              <w:shd w:val="clear" w:color="auto" w:fill="auto"/>
              <w:spacing w:after="0" w:line="240" w:lineRule="auto"/>
              <w:ind w:left="160"/>
              <w:jc w:val="left"/>
            </w:pPr>
            <w:r w:rsidRPr="006D1E36">
              <w:rPr>
                <w:rStyle w:val="2"/>
                <w:sz w:val="22"/>
                <w:szCs w:val="22"/>
              </w:rPr>
              <w:t>1-3 балла</w:t>
            </w:r>
          </w:p>
        </w:tc>
      </w:tr>
    </w:tbl>
    <w:p w:rsidR="00B56567" w:rsidRDefault="00B56567" w:rsidP="006D1E36">
      <w:pPr>
        <w:pStyle w:val="10"/>
        <w:shd w:val="clear" w:color="auto" w:fill="auto"/>
        <w:spacing w:after="0" w:line="270" w:lineRule="exact"/>
        <w:jc w:val="left"/>
        <w:rPr>
          <w:rFonts w:eastAsiaTheme="minorHAnsi"/>
          <w:b w:val="0"/>
          <w:bCs w:val="0"/>
          <w:spacing w:val="0"/>
          <w:sz w:val="28"/>
          <w:szCs w:val="28"/>
        </w:rPr>
      </w:pPr>
      <w:bookmarkStart w:id="4" w:name="bookmark7"/>
    </w:p>
    <w:p w:rsidR="006D1E36" w:rsidRDefault="006D1E36" w:rsidP="006D1E36">
      <w:pPr>
        <w:pStyle w:val="10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6D1E36" w:rsidRDefault="006D1E36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E36" w:rsidRDefault="006D1E36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ABB" w:rsidRDefault="00E45ABB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5ABB" w:rsidRDefault="00E45ABB" w:rsidP="00E4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E45ABB" w:rsidRDefault="00E45ABB" w:rsidP="00E45ABB">
      <w:pPr>
        <w:tabs>
          <w:tab w:val="left" w:pos="2410"/>
        </w:tabs>
        <w:spacing w:line="240" w:lineRule="auto"/>
        <w:rPr>
          <w:sz w:val="28"/>
          <w:szCs w:val="28"/>
        </w:rPr>
      </w:pPr>
    </w:p>
    <w:p w:rsidR="00E45ABB" w:rsidRDefault="00E45ABB" w:rsidP="00B56567">
      <w:pPr>
        <w:pStyle w:val="10"/>
        <w:shd w:val="clear" w:color="auto" w:fill="auto"/>
        <w:spacing w:after="0" w:line="270" w:lineRule="exact"/>
        <w:ind w:left="60"/>
        <w:rPr>
          <w:sz w:val="28"/>
          <w:szCs w:val="28"/>
        </w:rPr>
      </w:pPr>
    </w:p>
    <w:p w:rsidR="00E45ABB" w:rsidRDefault="00E45ABB" w:rsidP="00B56567">
      <w:pPr>
        <w:pStyle w:val="10"/>
        <w:shd w:val="clear" w:color="auto" w:fill="auto"/>
        <w:spacing w:after="0" w:line="270" w:lineRule="exact"/>
        <w:ind w:left="60"/>
        <w:rPr>
          <w:sz w:val="28"/>
          <w:szCs w:val="28"/>
        </w:rPr>
      </w:pPr>
    </w:p>
    <w:p w:rsidR="00E45ABB" w:rsidRDefault="00E45ABB" w:rsidP="006D1E36">
      <w:pPr>
        <w:pStyle w:val="10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B56567" w:rsidRPr="009C158F" w:rsidRDefault="00B56567" w:rsidP="00B56567">
      <w:pPr>
        <w:pStyle w:val="10"/>
        <w:shd w:val="clear" w:color="auto" w:fill="auto"/>
        <w:spacing w:after="0" w:line="270" w:lineRule="exact"/>
        <w:ind w:left="60"/>
        <w:rPr>
          <w:sz w:val="28"/>
          <w:szCs w:val="28"/>
        </w:rPr>
      </w:pPr>
      <w:r w:rsidRPr="009C158F">
        <w:rPr>
          <w:sz w:val="28"/>
          <w:szCs w:val="28"/>
        </w:rPr>
        <w:t>ЗАЯВКА</w:t>
      </w:r>
      <w:bookmarkEnd w:id="4"/>
    </w:p>
    <w:p w:rsidR="0049263E" w:rsidRDefault="0049263E" w:rsidP="0049263E">
      <w:pPr>
        <w:pStyle w:val="6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B56567" w:rsidRPr="009C158F" w:rsidRDefault="00B56567" w:rsidP="0049263E">
      <w:pPr>
        <w:pStyle w:val="6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9C158F">
        <w:rPr>
          <w:sz w:val="28"/>
          <w:szCs w:val="28"/>
        </w:rPr>
        <w:t xml:space="preserve">на участие в заочном Всероссийском смотре-конкурсе на лучшую постановку физкультурной работы и развитие массового спорта </w:t>
      </w:r>
      <w:proofErr w:type="gramStart"/>
      <w:r w:rsidRPr="009C158F">
        <w:rPr>
          <w:sz w:val="28"/>
          <w:szCs w:val="28"/>
        </w:rPr>
        <w:t>среди</w:t>
      </w:r>
      <w:proofErr w:type="gramEnd"/>
    </w:p>
    <w:p w:rsidR="0049263E" w:rsidRDefault="00E45ABB" w:rsidP="0049263E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E45A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школьных спортивных клубов</w:t>
      </w:r>
    </w:p>
    <w:p w:rsidR="0049263E" w:rsidRDefault="0049263E" w:rsidP="0049263E">
      <w:pPr>
        <w:widowControl w:val="0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E45ABB" w:rsidRPr="0049263E" w:rsidRDefault="00E45ABB" w:rsidP="004926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E45AB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9263E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140E5">
        <w:rPr>
          <w:rFonts w:ascii="Times New Roman" w:hAnsi="Times New Roman" w:cs="Times New Roman"/>
          <w:sz w:val="28"/>
          <w:szCs w:val="28"/>
        </w:rPr>
        <w:t>_</w:t>
      </w:r>
      <w:r w:rsidRPr="00E45ABB">
        <w:rPr>
          <w:rFonts w:ascii="Times New Roman" w:hAnsi="Times New Roman" w:cs="Times New Roman"/>
          <w:sz w:val="28"/>
          <w:szCs w:val="28"/>
        </w:rPr>
        <w:tab/>
      </w:r>
    </w:p>
    <w:p w:rsidR="00E45ABB" w:rsidRDefault="00E45ABB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BB">
        <w:rPr>
          <w:rFonts w:ascii="Times New Roman" w:hAnsi="Times New Roman" w:cs="Times New Roman"/>
          <w:sz w:val="28"/>
          <w:szCs w:val="28"/>
        </w:rPr>
        <w:t>Номинация</w:t>
      </w:r>
      <w:r w:rsidR="0049263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9263E" w:rsidRPr="0049263E">
        <w:rPr>
          <w:rFonts w:ascii="Times New Roman" w:hAnsi="Times New Roman" w:cs="Times New Roman"/>
          <w:sz w:val="28"/>
          <w:szCs w:val="28"/>
        </w:rPr>
        <w:t>Полное наименование организации (в соответствии с Уставом</w:t>
      </w:r>
      <w:r w:rsidR="0049263E">
        <w:rPr>
          <w:rFonts w:ascii="Times New Roman" w:hAnsi="Times New Roman" w:cs="Times New Roman"/>
          <w:sz w:val="28"/>
          <w:szCs w:val="28"/>
        </w:rPr>
        <w:t>)___________</w:t>
      </w:r>
      <w:r w:rsidR="002140E5">
        <w:rPr>
          <w:rFonts w:ascii="Times New Roman" w:hAnsi="Times New Roman" w:cs="Times New Roman"/>
          <w:sz w:val="28"/>
          <w:szCs w:val="28"/>
        </w:rPr>
        <w:t>_</w:t>
      </w:r>
    </w:p>
    <w:p w:rsidR="002140E5" w:rsidRDefault="002140E5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0E5" w:rsidRDefault="002140E5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ШСК _____________________________________________________</w:t>
      </w:r>
    </w:p>
    <w:p w:rsidR="002140E5" w:rsidRDefault="002140E5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0E5" w:rsidRDefault="002140E5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организации______________________________________</w:t>
      </w:r>
    </w:p>
    <w:p w:rsidR="002140E5" w:rsidRDefault="002140E5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63E" w:rsidRDefault="002140E5" w:rsidP="00214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______________________________________________________</w:t>
      </w:r>
    </w:p>
    <w:p w:rsidR="002140E5" w:rsidRDefault="002140E5" w:rsidP="002140E5">
      <w:pPr>
        <w:widowControl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40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2140E5" w:rsidRDefault="002140E5" w:rsidP="002140E5">
      <w:pPr>
        <w:widowControl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видеоролик: _____________________________________________</w:t>
      </w:r>
    </w:p>
    <w:p w:rsidR="002140E5" w:rsidRDefault="002140E5" w:rsidP="002140E5">
      <w:pPr>
        <w:widowControl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ШСК_________________________________________________</w:t>
      </w:r>
    </w:p>
    <w:p w:rsidR="002140E5" w:rsidRDefault="002140E5" w:rsidP="002140E5">
      <w:pPr>
        <w:widowControl w:val="0"/>
        <w:spacing w:after="0" w:line="240" w:lineRule="auto"/>
        <w:ind w:left="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40E5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49263E" w:rsidRDefault="002140E5" w:rsidP="002140E5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140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_____________________________________________________</w:t>
      </w:r>
      <w:r w:rsidR="00744AC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________________________________________________________________</w:t>
      </w:r>
    </w:p>
    <w:p w:rsidR="00B56567" w:rsidRPr="007C03B2" w:rsidRDefault="002140E5" w:rsidP="007C03B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40E5">
        <w:rPr>
          <w:rFonts w:ascii="Times New Roman" w:eastAsia="Times New Roman" w:hAnsi="Times New Roman" w:cs="Times New Roman"/>
          <w:bCs/>
          <w:i/>
          <w:color w:val="000000"/>
          <w:spacing w:val="3"/>
          <w:sz w:val="20"/>
          <w:szCs w:val="20"/>
          <w:lang w:eastAsia="ru-RU"/>
        </w:rPr>
        <w:t>(какое учебное заведение окончил, когда)</w:t>
      </w:r>
    </w:p>
    <w:p w:rsidR="00B56567" w:rsidRDefault="00744ACA" w:rsidP="00744ACA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(из них в данной образовательной орган</w:t>
      </w:r>
      <w:r w:rsidR="007C03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7C03B2">
        <w:rPr>
          <w:rFonts w:ascii="Times New Roman" w:hAnsi="Times New Roman" w:cs="Times New Roman"/>
          <w:sz w:val="28"/>
          <w:szCs w:val="28"/>
        </w:rPr>
        <w:t>)_______________________________________________________</w:t>
      </w:r>
    </w:p>
    <w:p w:rsidR="007C03B2" w:rsidRDefault="007C03B2" w:rsidP="00744ACA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Награды, звания_________________________________________________________________________________________________________________________________________________________________________________________________</w:t>
      </w:r>
    </w:p>
    <w:p w:rsidR="007C03B2" w:rsidRDefault="007C03B2" w:rsidP="007C03B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7C03B2" w:rsidRDefault="007C03B2" w:rsidP="007C03B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56567" w:rsidRDefault="00B56567" w:rsidP="007C03B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567" w:rsidRDefault="007C03B2" w:rsidP="007C03B2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настоящей заявке на участие в Конкурсе прилагаются документы, являющиеся  неотъемлемой её частью.</w:t>
      </w:r>
    </w:p>
    <w:p w:rsidR="007C03B2" w:rsidRDefault="007C03B2" w:rsidP="001F35A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организации      ________          _________________________</w:t>
      </w:r>
    </w:p>
    <w:p w:rsidR="00B56567" w:rsidRPr="007C03B2" w:rsidRDefault="001F35A5" w:rsidP="001F35A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7C03B2" w:rsidRPr="007C03B2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(ФИО полностью)</w:t>
      </w:r>
    </w:p>
    <w:p w:rsidR="00B56567" w:rsidRPr="001F35A5" w:rsidRDefault="001F35A5" w:rsidP="001F35A5">
      <w:pPr>
        <w:tabs>
          <w:tab w:val="left" w:pos="2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35A5">
        <w:rPr>
          <w:rFonts w:ascii="Times New Roman" w:hAnsi="Times New Roman" w:cs="Times New Roman"/>
          <w:i/>
          <w:sz w:val="20"/>
          <w:szCs w:val="20"/>
        </w:rPr>
        <w:t xml:space="preserve">Печать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</w:p>
    <w:p w:rsidR="0017702C" w:rsidRDefault="0017702C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ABB" w:rsidRDefault="00E45ABB" w:rsidP="00E45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45ABB" w:rsidRDefault="00E45ABB" w:rsidP="00E4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B56567" w:rsidRDefault="00B56567" w:rsidP="000C7E7D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ABB" w:rsidRPr="00E45ABB" w:rsidRDefault="00E45ABB" w:rsidP="0020454C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B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 w:rsidRPr="00E45ABB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E45ABB">
        <w:rPr>
          <w:rFonts w:ascii="Times New Roman" w:hAnsi="Times New Roman" w:cs="Times New Roman"/>
          <w:b/>
          <w:sz w:val="28"/>
          <w:szCs w:val="28"/>
        </w:rPr>
        <w:t xml:space="preserve"> СПОРТИВНОГО КЛУБ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"/>
        <w:gridCol w:w="5545"/>
        <w:gridCol w:w="82"/>
        <w:gridCol w:w="3170"/>
      </w:tblGrid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1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Номинация участника конкурса: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нужное</w:t>
            </w:r>
            <w:proofErr w:type="gramStart"/>
            <w:r w:rsidRPr="0020454C">
              <w:rPr>
                <w:rStyle w:val="11pt0pt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20454C" w:rsidRPr="0020454C" w:rsidTr="0020454C">
        <w:tc>
          <w:tcPr>
            <w:tcW w:w="774" w:type="dxa"/>
            <w:vMerge w:val="restart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«Лучший школьный спортивный клуб, реализующий в рамках национальной системы </w:t>
            </w:r>
            <w:proofErr w:type="spellStart"/>
            <w:r w:rsidRPr="0020454C">
              <w:rPr>
                <w:rStyle w:val="2"/>
              </w:rPr>
              <w:t>физкультурно</w:t>
            </w:r>
            <w:r w:rsidRPr="0020454C">
              <w:rPr>
                <w:rStyle w:val="2"/>
              </w:rPr>
              <w:softHyphen/>
              <w:t>спортивного</w:t>
            </w:r>
            <w:proofErr w:type="spellEnd"/>
            <w:r w:rsidRPr="0020454C">
              <w:rPr>
                <w:rStyle w:val="2"/>
              </w:rPr>
              <w:t xml:space="preserve">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«Лучший школьный спортивный клуб, развивающий национальные виды спорта»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«Лучший школьный спортивный клуб по организации работы с детьми с ОВЗ и детьми-инвалидами»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«Лучший школьный спортивный клуб по информационно-просветительскому обеспечению олимпийского движения»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«Лучший руководитель школьного спортивного клуба»»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 w:val="restart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Данные клуба: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Название ШСК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Г од создания ШСК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Символика ШСК (при наличии):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Эмблема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Девиз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3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Полное название образовательной организации, на базе, которой </w:t>
            </w:r>
            <w:proofErr w:type="gramStart"/>
            <w:r w:rsidRPr="0020454C">
              <w:rPr>
                <w:rStyle w:val="2"/>
              </w:rPr>
              <w:t>создан</w:t>
            </w:r>
            <w:proofErr w:type="gramEnd"/>
            <w:r w:rsidRPr="0020454C">
              <w:rPr>
                <w:rStyle w:val="2"/>
              </w:rPr>
              <w:t xml:space="preserve"> ШСК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4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20454C">
              <w:rPr>
                <w:rStyle w:val="2"/>
              </w:rPr>
              <w:t xml:space="preserve">Документы, регламентирующие деятельность ШСК </w:t>
            </w:r>
            <w:r w:rsidRPr="0020454C">
              <w:rPr>
                <w:rStyle w:val="11pt0pt"/>
                <w:sz w:val="24"/>
                <w:szCs w:val="24"/>
              </w:rPr>
              <w:t>(предоставляется копия титульного листа документа (Приказа, Устава, Положения)</w:t>
            </w:r>
            <w:proofErr w:type="gramEnd"/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20454C" w:rsidRPr="0020454C" w:rsidTr="0020454C">
        <w:tc>
          <w:tcPr>
            <w:tcW w:w="774" w:type="dxa"/>
            <w:vMerge w:val="restart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5</w:t>
            </w: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ШСК по форме создания является: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нужное</w:t>
            </w:r>
            <w:proofErr w:type="gramStart"/>
            <w:r w:rsidRPr="0020454C">
              <w:rPr>
                <w:rStyle w:val="11pt0pt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структурное подразделение образовательной организации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общественное объединение без образования юридического лица</w:t>
            </w:r>
          </w:p>
        </w:tc>
        <w:tc>
          <w:tcPr>
            <w:tcW w:w="3170" w:type="dxa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6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План (график, расписание секций, календарный план спортивно-массовых мероприятий) работы ШСК на2019-2020 учебный г</w:t>
            </w:r>
            <w:r w:rsidR="006D1E36">
              <w:rPr>
                <w:rStyle w:val="2"/>
              </w:rPr>
              <w:t>од, утверждённый руководителем</w:t>
            </w:r>
            <w:r w:rsidR="006D1E36">
              <w:rPr>
                <w:rStyle w:val="2"/>
              </w:rPr>
              <w:tab/>
            </w:r>
          </w:p>
        </w:tc>
        <w:tc>
          <w:tcPr>
            <w:tcW w:w="3170" w:type="dxa"/>
          </w:tcPr>
          <w:p w:rsidR="00E45ABB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1pt0pt"/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прикрепить файлы, подтверждающие</w:t>
            </w:r>
          </w:p>
          <w:p w:rsidR="006D1E36" w:rsidRPr="006D1E36" w:rsidRDefault="006D1E36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6D1E36">
              <w:rPr>
                <w:rStyle w:val="2"/>
                <w:i/>
              </w:rPr>
              <w:t>документы, ссылки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7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Охват </w:t>
            </w:r>
            <w:proofErr w:type="gramStart"/>
            <w:r w:rsidRPr="0020454C">
              <w:rPr>
                <w:rStyle w:val="2"/>
              </w:rPr>
              <w:t>обучающихся</w:t>
            </w:r>
            <w:proofErr w:type="gramEnd"/>
            <w:r w:rsidRPr="0020454C">
              <w:rPr>
                <w:rStyle w:val="2"/>
              </w:rPr>
              <w:t xml:space="preserve"> в ШСК от общего количества обучающихся в образовательной организации (в % соотношении)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(статистические данные предоставляются за 2019- 2020 учебный год)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lastRenderedPageBreak/>
              <w:t>(</w:t>
            </w:r>
            <w:proofErr w:type="spellStart"/>
            <w:r w:rsidRPr="0020454C">
              <w:rPr>
                <w:rStyle w:val="0pt1"/>
              </w:rPr>
              <w:t>заполняютучастники</w:t>
            </w:r>
            <w:proofErr w:type="spellEnd"/>
            <w:r w:rsidRPr="0020454C">
              <w:rPr>
                <w:rStyle w:val="0pt1"/>
              </w:rPr>
              <w:t xml:space="preserve"> номинаций 1,2,4,5)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lastRenderedPageBreak/>
              <w:t>указать информацию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lastRenderedPageBreak/>
              <w:t>8.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20454C">
              <w:rPr>
                <w:rStyle w:val="2"/>
              </w:rPr>
              <w:t>Количество обучающихся, привлеченных к занятиям физической культурой и спортом, (детьми с ОВЗ, и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родителей», детей с ограниченными возможностями здоровья, детей-сирот и детей, оставшихся без попечения родителей) от общего количества обучающихся детей, относящихся к особым социальным группам в</w:t>
            </w:r>
            <w:proofErr w:type="gramEnd"/>
            <w:r w:rsidRPr="0020454C">
              <w:rPr>
                <w:rStyle w:val="2"/>
              </w:rPr>
              <w:t xml:space="preserve"> образовательной организации (в % соотношении)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(статистические данные предоставляются за 2019- 2020учебный год)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(заполняют участники номинаций № 3)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информацию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9.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Количество присвоенных знаков ВФСК «Готов к труду и обороне» (ГТО) </w:t>
            </w:r>
            <w:proofErr w:type="gramStart"/>
            <w:r w:rsidRPr="0020454C">
              <w:rPr>
                <w:rStyle w:val="2"/>
              </w:rPr>
              <w:t>обучающимся</w:t>
            </w:r>
            <w:proofErr w:type="gramEnd"/>
            <w:r w:rsidRPr="0020454C">
              <w:rPr>
                <w:rStyle w:val="2"/>
              </w:rPr>
              <w:t xml:space="preserve"> ШСК (золотых, серебряных, бронзовых)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(статистические данные предоставляются за 2019 год)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30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(заполняют участники номинации № 1,5)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before="300" w:after="18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before="18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(Статистические данные предоставляются за 2019 и 2020 годы)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(Заполняются участниками номинации 1 и 5)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90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0454C">
              <w:rPr>
                <w:rStyle w:val="11pt0pt"/>
                <w:sz w:val="24"/>
                <w:szCs w:val="24"/>
              </w:rPr>
              <w:t xml:space="preserve">указать </w:t>
            </w:r>
            <w:proofErr w:type="spellStart"/>
            <w:r w:rsidRPr="0020454C">
              <w:rPr>
                <w:rStyle w:val="11pt0pt"/>
                <w:sz w:val="24"/>
                <w:szCs w:val="24"/>
              </w:rPr>
              <w:t>информаиию</w:t>
            </w:r>
            <w:proofErr w:type="spellEnd"/>
            <w:r w:rsidRPr="0020454C">
              <w:rPr>
                <w:rStyle w:val="11pt0pt"/>
                <w:sz w:val="24"/>
                <w:szCs w:val="24"/>
              </w:rPr>
              <w:t xml:space="preserve"> прикрепить</w:t>
            </w:r>
            <w:proofErr w:type="gramEnd"/>
            <w:r w:rsidRPr="0020454C">
              <w:rPr>
                <w:rStyle w:val="11pt0pt"/>
                <w:sz w:val="24"/>
                <w:szCs w:val="24"/>
              </w:rPr>
              <w:t xml:space="preserve"> файлы, подтверждающие документы, ссылки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before="900"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 xml:space="preserve">Указать информацию, прикрепить заверенные выписки из приказов о награждении знаками отличия комплекса </w:t>
            </w:r>
            <w:r w:rsidRPr="0020454C">
              <w:rPr>
                <w:rStyle w:val="0pt1"/>
              </w:rPr>
              <w:t>ГТО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10.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Результаты спортивных достижений обучающихся в Президентских состязаниях и Президентских спортивных играх и </w:t>
            </w:r>
            <w:r w:rsidRPr="0020454C">
              <w:rPr>
                <w:rStyle w:val="0pt0"/>
              </w:rPr>
              <w:t xml:space="preserve">Фестивале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  <w:r w:rsidRPr="0020454C">
              <w:rPr>
                <w:rStyle w:val="2"/>
              </w:rPr>
              <w:t>(муниципальный, региональный, всероссийский уровень)</w:t>
            </w:r>
          </w:p>
          <w:p w:rsidR="00E45ABB" w:rsidRPr="0020454C" w:rsidRDefault="00E45ABB" w:rsidP="0020454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0454C">
              <w:rPr>
                <w:rStyle w:val="0pt1"/>
                <w:rFonts w:eastAsiaTheme="minorHAnsi"/>
              </w:rPr>
              <w:t>(статистические данные предоставляются за 2019-</w:t>
            </w:r>
            <w:r w:rsidRPr="00204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2020 учебный год по участию в муниципальном и региональном </w:t>
            </w:r>
            <w:proofErr w:type="gramStart"/>
            <w:r w:rsidRPr="00204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этапах</w:t>
            </w:r>
            <w:proofErr w:type="gramEnd"/>
            <w:r w:rsidRPr="00204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за 2018/2019 учебный год по участию во Всероссийском этапе)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Fonts w:eastAsia="Courier New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>(заполняют участники номинации № 1,5)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11.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Результаты спортивных достижений обучающихся в физкультурно-спортивных мероприятиях различного уровня организации (муниципальный, региональный, всероссийский)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(статистические данные предоставляются за 2019- 2020 учебный год)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(заполняют участники номинаций № 2, 3, 5).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lastRenderedPageBreak/>
              <w:t>12.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Результаты спортивных достижений обучающихся во Всероссийских играх ШСК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(статистические данные предоставляются за 2019- 2020учебный год)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0pt1"/>
              </w:rPr>
              <w:t>(заполняют участники номинаций № 5).</w:t>
            </w:r>
          </w:p>
        </w:tc>
        <w:tc>
          <w:tcPr>
            <w:tcW w:w="3170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E45ABB" w:rsidRPr="0020454C" w:rsidTr="0020454C">
        <w:tc>
          <w:tcPr>
            <w:tcW w:w="774" w:type="dxa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13.</w:t>
            </w:r>
          </w:p>
        </w:tc>
        <w:tc>
          <w:tcPr>
            <w:tcW w:w="5627" w:type="dxa"/>
            <w:gridSpan w:val="2"/>
          </w:tcPr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Результаты работы школьного спортивного клуба по информационно-просветительскому обеспечению олимпийского движения: (сайт, телевидение, СМИ, </w:t>
            </w:r>
            <w:proofErr w:type="spellStart"/>
            <w:r w:rsidRPr="0020454C">
              <w:rPr>
                <w:rStyle w:val="2"/>
              </w:rPr>
              <w:t>соцсети</w:t>
            </w:r>
            <w:proofErr w:type="spellEnd"/>
            <w:r w:rsidRPr="0020454C">
              <w:rPr>
                <w:rStyle w:val="2"/>
              </w:rPr>
              <w:t>);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-создание в образовательных организациях дискуссионных площадок (встречи, круглые столы, дискуссии, </w:t>
            </w:r>
            <w:proofErr w:type="gramStart"/>
            <w:r w:rsidRPr="0020454C">
              <w:rPr>
                <w:rStyle w:val="2"/>
              </w:rPr>
              <w:t>пресс-клубы</w:t>
            </w:r>
            <w:proofErr w:type="gramEnd"/>
            <w:r w:rsidRPr="0020454C">
              <w:rPr>
                <w:rStyle w:val="2"/>
              </w:rPr>
              <w:t xml:space="preserve"> и т.п.;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-развитие волонтерского движения по организации массовых мероприятий и пропаганде здорового образа жизни;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-организация конкурсов, пресс-конференций, фестивалей </w:t>
            </w:r>
            <w:proofErr w:type="gramStart"/>
            <w:r w:rsidRPr="0020454C">
              <w:rPr>
                <w:rStyle w:val="2"/>
              </w:rPr>
              <w:t>для</w:t>
            </w:r>
            <w:proofErr w:type="gramEnd"/>
            <w:r w:rsidRPr="0020454C">
              <w:rPr>
                <w:rStyle w:val="2"/>
              </w:rPr>
              <w:t xml:space="preserve"> обучающихся ШСК;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 xml:space="preserve">-использование форм деятельности спортивной журналистики (интервью, выпуск газет, журналов, рубрик, авторских колонок, репортажей и т.д.); </w:t>
            </w:r>
            <w:proofErr w:type="gramStart"/>
            <w:r w:rsidRPr="0020454C">
              <w:rPr>
                <w:rStyle w:val="2"/>
              </w:rPr>
              <w:t>-с</w:t>
            </w:r>
            <w:proofErr w:type="gramEnd"/>
            <w:r w:rsidRPr="0020454C">
              <w:rPr>
                <w:rStyle w:val="2"/>
              </w:rPr>
              <w:t xml:space="preserve">траницы в </w:t>
            </w:r>
            <w:proofErr w:type="spellStart"/>
            <w:r w:rsidRPr="0020454C">
              <w:rPr>
                <w:rStyle w:val="2"/>
              </w:rPr>
              <w:t>соцсетях</w:t>
            </w:r>
            <w:proofErr w:type="spellEnd"/>
            <w:r w:rsidRPr="0020454C">
              <w:rPr>
                <w:rStyle w:val="2"/>
              </w:rPr>
              <w:t>, аудио-фото-видеоматериалы; -привлечение известных спортсменов, тренеров, ветеранов спорта в деятельности ШСК, физкультурно- массовой работе, участии в протокольных церемониях, мастер-классах, фотосессиях и встречах с юными спортсменами;</w:t>
            </w:r>
          </w:p>
          <w:p w:rsidR="00E45ABB" w:rsidRPr="0020454C" w:rsidRDefault="00E45ABB" w:rsidP="0020454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0454C">
              <w:rPr>
                <w:rStyle w:val="2"/>
                <w:rFonts w:eastAsiaTheme="minorHAnsi"/>
              </w:rPr>
              <w:t>-съемки сюжетов о жизни обучающихся ШСК (занятия, физкультурно-спортивные и досуговые</w:t>
            </w:r>
            <w:r w:rsidRPr="0020454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мероприятия, мастер-классы)</w:t>
            </w:r>
          </w:p>
          <w:p w:rsidR="00E45ABB" w:rsidRPr="0020454C" w:rsidRDefault="00E45ABB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Fonts w:eastAsia="Courier New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(.заполняют участники номинации № 4)</w:t>
            </w:r>
          </w:p>
        </w:tc>
        <w:tc>
          <w:tcPr>
            <w:tcW w:w="3170" w:type="dxa"/>
          </w:tcPr>
          <w:p w:rsidR="00E45ABB" w:rsidRPr="0020454C" w:rsidRDefault="00E45ABB" w:rsidP="006D1E36">
            <w:pPr>
              <w:pStyle w:val="3"/>
              <w:shd w:val="clear" w:color="auto" w:fill="auto"/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 xml:space="preserve">предоставить подтверждающие документы (прикрепить файлы, о проведенных мероприятиях и об </w:t>
            </w:r>
            <w:proofErr w:type="spellStart"/>
            <w:r w:rsidRPr="0020454C">
              <w:rPr>
                <w:rStyle w:val="11pt0pt"/>
                <w:sz w:val="24"/>
                <w:szCs w:val="24"/>
              </w:rPr>
              <w:t>информационно</w:t>
            </w:r>
            <w:r w:rsidRPr="0020454C">
              <w:rPr>
                <w:rStyle w:val="11pt0pt"/>
                <w:sz w:val="24"/>
                <w:szCs w:val="24"/>
              </w:rPr>
              <w:softHyphen/>
              <w:t>медийном</w:t>
            </w:r>
            <w:proofErr w:type="spellEnd"/>
            <w:r w:rsidRPr="0020454C">
              <w:rPr>
                <w:rStyle w:val="11pt0pt"/>
                <w:sz w:val="24"/>
                <w:szCs w:val="24"/>
              </w:rPr>
              <w:t xml:space="preserve"> освещении в данном направлении; указать действующую ссылку на размещение материа</w:t>
            </w:r>
            <w:r w:rsidR="006D1E36">
              <w:rPr>
                <w:rStyle w:val="11pt0pt"/>
                <w:sz w:val="24"/>
                <w:szCs w:val="24"/>
              </w:rPr>
              <w:t>ло</w:t>
            </w:r>
            <w:r w:rsidRPr="0020454C">
              <w:rPr>
                <w:rStyle w:val="11pt0pt"/>
                <w:sz w:val="24"/>
                <w:szCs w:val="24"/>
              </w:rPr>
              <w:t>в в сет</w:t>
            </w:r>
            <w:proofErr w:type="gramStart"/>
            <w:r w:rsidRPr="0020454C">
              <w:rPr>
                <w:rStyle w:val="11pt0pt"/>
                <w:sz w:val="24"/>
                <w:szCs w:val="24"/>
              </w:rPr>
              <w:t>и-</w:t>
            </w:r>
            <w:proofErr w:type="gramEnd"/>
            <w:r w:rsidRPr="0020454C">
              <w:rPr>
                <w:rStyle w:val="11pt0pt"/>
                <w:sz w:val="24"/>
                <w:szCs w:val="24"/>
              </w:rPr>
              <w:t xml:space="preserve"> интернет, в </w:t>
            </w:r>
            <w:proofErr w:type="spellStart"/>
            <w:r w:rsidRPr="0020454C">
              <w:rPr>
                <w:rStyle w:val="11pt0pt"/>
                <w:sz w:val="24"/>
                <w:szCs w:val="24"/>
              </w:rPr>
              <w:t>соцсетях</w:t>
            </w:r>
            <w:proofErr w:type="spellEnd"/>
            <w:r w:rsidRPr="0020454C">
              <w:rPr>
                <w:rStyle w:val="11pt0pt"/>
                <w:sz w:val="24"/>
                <w:szCs w:val="24"/>
              </w:rPr>
              <w:t>, на сайте образовательной организации, указать название издания, год издания, название публикации, если есть ссылка на публикацию).</w:t>
            </w:r>
          </w:p>
        </w:tc>
      </w:tr>
      <w:tr w:rsidR="0020454C" w:rsidRPr="0020454C" w:rsidTr="0020454C">
        <w:tc>
          <w:tcPr>
            <w:tcW w:w="774" w:type="dxa"/>
            <w:vMerge w:val="restart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14.</w:t>
            </w:r>
          </w:p>
        </w:tc>
        <w:tc>
          <w:tcPr>
            <w:tcW w:w="5545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Персональный информационный ресурс ШСК:</w:t>
            </w:r>
          </w:p>
        </w:tc>
        <w:tc>
          <w:tcPr>
            <w:tcW w:w="3252" w:type="dxa"/>
            <w:gridSpan w:val="2"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в сети интернет (персональный сайт клуба или страница на сайте ОО)</w:t>
            </w:r>
          </w:p>
        </w:tc>
        <w:tc>
          <w:tcPr>
            <w:tcW w:w="3252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действующую ссылку</w:t>
            </w:r>
          </w:p>
        </w:tc>
      </w:tr>
      <w:tr w:rsidR="0020454C" w:rsidRPr="0020454C" w:rsidTr="0020454C">
        <w:tc>
          <w:tcPr>
            <w:tcW w:w="774" w:type="dxa"/>
            <w:vMerge/>
          </w:tcPr>
          <w:p w:rsidR="0020454C" w:rsidRPr="0020454C" w:rsidRDefault="0020454C" w:rsidP="0020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454C">
              <w:rPr>
                <w:rStyle w:val="2"/>
              </w:rPr>
              <w:t>в периодическом печатном издании (газета, журнал, иное указать)</w:t>
            </w:r>
          </w:p>
        </w:tc>
        <w:tc>
          <w:tcPr>
            <w:tcW w:w="3252" w:type="dxa"/>
            <w:gridSpan w:val="2"/>
          </w:tcPr>
          <w:p w:rsidR="0020454C" w:rsidRPr="0020454C" w:rsidRDefault="0020454C" w:rsidP="0020454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0454C">
              <w:rPr>
                <w:rStyle w:val="11pt0pt"/>
                <w:sz w:val="24"/>
                <w:szCs w:val="24"/>
              </w:rPr>
              <w:t>указать название издания, год издания, название публикации (если есть - ссылку на публикацию)</w:t>
            </w:r>
          </w:p>
        </w:tc>
      </w:tr>
    </w:tbl>
    <w:p w:rsidR="00B56567" w:rsidRPr="0020454C" w:rsidRDefault="00B56567" w:rsidP="0020454C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567" w:rsidRPr="0020454C" w:rsidRDefault="00B56567" w:rsidP="0020454C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567" w:rsidRPr="0020454C" w:rsidRDefault="00B56567" w:rsidP="0020454C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567" w:rsidRPr="0020454C" w:rsidRDefault="00B56567" w:rsidP="0020454C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567" w:rsidRPr="0020454C" w:rsidRDefault="00B56567" w:rsidP="0020454C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CEC" w:rsidRDefault="00846CEC" w:rsidP="0072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AB" w:rsidRDefault="00726FAB" w:rsidP="0072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5A5" w:rsidRDefault="001F35A5" w:rsidP="00846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5A5" w:rsidRDefault="001F35A5" w:rsidP="00846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5A5" w:rsidRDefault="001F35A5" w:rsidP="00846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54C" w:rsidRDefault="0020454C" w:rsidP="00846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FAB">
        <w:rPr>
          <w:rFonts w:ascii="Times New Roman" w:hAnsi="Times New Roman" w:cs="Times New Roman"/>
          <w:sz w:val="28"/>
          <w:szCs w:val="28"/>
        </w:rPr>
        <w:t>4</w:t>
      </w:r>
    </w:p>
    <w:p w:rsidR="0020454C" w:rsidRDefault="0020454C" w:rsidP="0020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B56567" w:rsidRDefault="00B56567" w:rsidP="0047511F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CEC" w:rsidRPr="00846CEC" w:rsidRDefault="00846CEC" w:rsidP="00846CEC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ПРЕЗЕНТАЦИЯ</w:t>
      </w:r>
    </w:p>
    <w:p w:rsidR="00846CEC" w:rsidRDefault="00846CEC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Требования к содержанию конкурсной работы - презентации.</w:t>
      </w:r>
    </w:p>
    <w:p w:rsidR="00846CEC" w:rsidRPr="00846CEC" w:rsidRDefault="00846CEC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Представление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резентации: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название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номинации, район</w:t>
      </w: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полное наименование образовательной организации, на базе которой создан ШСК, название ШСК, ФИО руководителя ШСК, краткая историческая справка ШСК.</w:t>
      </w:r>
    </w:p>
    <w:p w:rsidR="00846CEC" w:rsidRDefault="00846CEC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Презентация должна отражать:</w:t>
      </w:r>
    </w:p>
    <w:p w:rsidR="00846CEC" w:rsidRDefault="00846CEC" w:rsidP="00846CEC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Организация и проведение физкультурно-оздоровительной, физкультурно-спортивной деятельности и спортивно-массовых мероприятий (документация, атрибутика и т.п.), разнообразие применяемых форм и технологий в деятельности ШСК в соответствии с выбранной номинацией;</w:t>
      </w:r>
    </w:p>
    <w:p w:rsidR="00846CEC" w:rsidRDefault="00846CEC" w:rsidP="00846CEC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Отражение спортивных достижений участников ШСК;</w:t>
      </w:r>
    </w:p>
    <w:p w:rsidR="00846CEC" w:rsidRDefault="00846CEC" w:rsidP="00846CEC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Обеспеченность спорти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вным инвентарём и оборудованием</w:t>
      </w:r>
    </w:p>
    <w:p w:rsidR="00846CEC" w:rsidRDefault="00846CEC" w:rsidP="00846CEC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Социальное партнёрство (связь с образовательными, досуговыми, административными учреждениями);</w:t>
      </w:r>
    </w:p>
    <w:p w:rsidR="00846CEC" w:rsidRDefault="00846CEC" w:rsidP="00846CEC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Отражение индивидуальной особенности клуба в соответствии с заявленной номинацией;</w:t>
      </w:r>
    </w:p>
    <w:p w:rsidR="00846CEC" w:rsidRPr="00846CEC" w:rsidRDefault="00846CEC" w:rsidP="00846CEC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Наличие и состояние материально-технической базы клуба с видовым назначением (спортивные залы, тренажёрные залы, физкультурно-оздоровительные залы (залы для занятий обшей физической подготовкой (ОФП), залы для подвижных и спортивных игр, ритмической гимнастики и хореографии, залы настольного тенниса, залы борьбы), приспособленные залы, открытые физкультурно-игровые площадки);</w:t>
      </w:r>
    </w:p>
    <w:p w:rsidR="00846CEC" w:rsidRPr="00846CEC" w:rsidRDefault="00846CEC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Требования к оформлению конкурсной работы - презентации.</w:t>
      </w:r>
    </w:p>
    <w:p w:rsidR="00846CEC" w:rsidRPr="00846CEC" w:rsidRDefault="00846CEC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-конкурсные работы выполняются на русском языке.</w:t>
      </w:r>
    </w:p>
    <w:p w:rsidR="00846CEC" w:rsidRDefault="00846CEC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-программное обеспечение для создания презентации </w:t>
      </w:r>
      <w:r w:rsid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–</w:t>
      </w: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Microsoft</w:t>
      </w:r>
      <w:r w:rsidR="00726FAB"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Office</w:t>
      </w:r>
      <w:r w:rsidR="00726FAB"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Power</w:t>
      </w:r>
      <w:r w:rsidR="00726FAB"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Point</w:t>
      </w:r>
      <w:r w:rsid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726FAB" w:rsidRPr="00846CEC" w:rsidRDefault="00726FAB" w:rsidP="00846CEC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максимальный объём презентации до 15 слайдов.</w:t>
      </w:r>
    </w:p>
    <w:p w:rsidR="00B56567" w:rsidRDefault="00B56567" w:rsidP="000C7E7D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567" w:rsidRDefault="00B56567" w:rsidP="000C7E7D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bookmarkStart w:id="5" w:name="bookmark8"/>
    </w:p>
    <w:p w:rsid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FAB" w:rsidRDefault="00726FAB" w:rsidP="0072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FAB" w:rsidRDefault="00726FAB" w:rsidP="0072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72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72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72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FAB" w:rsidRDefault="00726FAB" w:rsidP="0072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26FAB" w:rsidRDefault="00726FAB" w:rsidP="0072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846CEC" w:rsidRPr="00846CEC" w:rsidRDefault="00846CEC" w:rsidP="00846CEC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ВИДЕОРОЛИК</w:t>
      </w:r>
      <w:bookmarkEnd w:id="5"/>
    </w:p>
    <w:p w:rsidR="0047511F" w:rsidRDefault="0047511F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</w:pPr>
    </w:p>
    <w:p w:rsidR="00846CEC" w:rsidRPr="00846CEC" w:rsidRDefault="00846CEC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Содержание и оформление видеоролика:</w:t>
      </w:r>
    </w:p>
    <w:p w:rsidR="0047511F" w:rsidRDefault="0047511F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846CEC" w:rsidRPr="00846CEC" w:rsidRDefault="00846CEC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Визитная карточка ШСК:</w:t>
      </w:r>
    </w:p>
    <w:p w:rsidR="00846CEC" w:rsidRPr="00846CEC" w:rsidRDefault="00846CEC" w:rsidP="0047511F">
      <w:pPr>
        <w:widowControl w:val="0"/>
        <w:numPr>
          <w:ilvl w:val="0"/>
          <w:numId w:val="33"/>
        </w:numPr>
        <w:tabs>
          <w:tab w:val="left" w:pos="1185"/>
        </w:tabs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субъект РФ</w:t>
      </w:r>
    </w:p>
    <w:p w:rsidR="00846CEC" w:rsidRPr="00846CEC" w:rsidRDefault="00846CEC" w:rsidP="0047511F">
      <w:pPr>
        <w:widowControl w:val="0"/>
        <w:numPr>
          <w:ilvl w:val="0"/>
          <w:numId w:val="33"/>
        </w:numPr>
        <w:tabs>
          <w:tab w:val="left" w:pos="1185"/>
        </w:tabs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образовательная организация</w:t>
      </w:r>
    </w:p>
    <w:p w:rsidR="00846CEC" w:rsidRPr="00846CEC" w:rsidRDefault="00846CEC" w:rsidP="0047511F">
      <w:pPr>
        <w:widowControl w:val="0"/>
        <w:numPr>
          <w:ilvl w:val="0"/>
          <w:numId w:val="33"/>
        </w:numPr>
        <w:tabs>
          <w:tab w:val="left" w:pos="1185"/>
        </w:tabs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название ШСК;</w:t>
      </w:r>
    </w:p>
    <w:p w:rsidR="00846CEC" w:rsidRPr="00846CEC" w:rsidRDefault="00846CEC" w:rsidP="0047511F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Оформление видеоролика должно отвечать следующим требованиям:</w:t>
      </w:r>
    </w:p>
    <w:p w:rsidR="00846CEC" w:rsidRPr="00846CEC" w:rsidRDefault="00846CEC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46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-видеоролик должен соответствовать теме, отражать деятельность клуба и его руководителя по организации и проведению физкультурной работы в ШСК, согласно заявленной номинации;</w:t>
      </w:r>
    </w:p>
    <w:p w:rsidR="00726FAB" w:rsidRPr="00726FAB" w:rsidRDefault="00726FAB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-видеоматериал, посвящённый разработанному (проведенному) спортивному мероприятию, занятию, представлению профессионального мастерства, мастер-классу, торжественному мероприятию, должен отражать содержательность в соответствии с выбранной темой и включать его основные части - торжественную церемонию (открытие, закрытие мероприятия) и спортивную (основную часть);</w:t>
      </w:r>
      <w:proofErr w:type="gramEnd"/>
    </w:p>
    <w:p w:rsidR="00726FAB" w:rsidRPr="00726FAB" w:rsidRDefault="00726FAB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 торжественном открытии и закрытии мероприятия должны быть чётко показаны основные его моменты (парад участников, выступление почётных гостей, показательные выступления, награждение и т.д.);</w:t>
      </w:r>
    </w:p>
    <w:p w:rsidR="00726FAB" w:rsidRPr="00726FAB" w:rsidRDefault="00726FAB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-если видео посвящено другому мероприятию, то должна чётко прослеживаться его идея и направленность, глубина содержания работы и ракурс освещения темы;</w:t>
      </w:r>
    </w:p>
    <w:p w:rsidR="00726FAB" w:rsidRPr="00726FAB" w:rsidRDefault="00726FAB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-видеоматериал должен отражать краткий самоанализ деятельности ШСК, эффективность и ценность проведения спортивных, досуговых мероприятий,</w:t>
      </w:r>
    </w:p>
    <w:p w:rsidR="00726FAB" w:rsidRDefault="00726FAB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26F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-видеоматериал должен быть интересным и лаконичным, с оригинальным звуковым сопровождением, хорошего качества;</w:t>
      </w:r>
    </w:p>
    <w:p w:rsidR="0047511F" w:rsidRPr="00726FAB" w:rsidRDefault="0047511F" w:rsidP="0047511F">
      <w:pPr>
        <w:widowControl w:val="0"/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продолжительность видеоролика не более 8 минут.</w:t>
      </w:r>
    </w:p>
    <w:p w:rsidR="00B56567" w:rsidRDefault="00B56567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02C" w:rsidRDefault="0017702C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02C" w:rsidRDefault="0017702C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02C" w:rsidRDefault="0017702C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47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7511F" w:rsidRDefault="0047511F" w:rsidP="0047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47511F" w:rsidRDefault="0047511F" w:rsidP="0047511F">
      <w:pPr>
        <w:pStyle w:val="40"/>
        <w:shd w:val="clear" w:color="auto" w:fill="auto"/>
        <w:spacing w:after="0" w:line="480" w:lineRule="exact"/>
        <w:ind w:left="40"/>
        <w:rPr>
          <w:sz w:val="28"/>
          <w:szCs w:val="28"/>
        </w:rPr>
      </w:pPr>
    </w:p>
    <w:p w:rsidR="0047511F" w:rsidRDefault="0047511F" w:rsidP="0047511F">
      <w:pPr>
        <w:pStyle w:val="40"/>
        <w:shd w:val="clear" w:color="auto" w:fill="auto"/>
        <w:spacing w:after="0" w:line="480" w:lineRule="exact"/>
        <w:ind w:left="40"/>
        <w:rPr>
          <w:sz w:val="28"/>
          <w:szCs w:val="28"/>
        </w:rPr>
      </w:pPr>
    </w:p>
    <w:p w:rsidR="0047511F" w:rsidRDefault="0047511F" w:rsidP="0047511F">
      <w:pPr>
        <w:pStyle w:val="40"/>
        <w:shd w:val="clear" w:color="auto" w:fill="auto"/>
        <w:spacing w:after="0" w:line="480" w:lineRule="exact"/>
        <w:ind w:left="40"/>
        <w:rPr>
          <w:sz w:val="28"/>
          <w:szCs w:val="28"/>
        </w:rPr>
      </w:pPr>
      <w:r w:rsidRPr="009C158F">
        <w:rPr>
          <w:sz w:val="28"/>
          <w:szCs w:val="28"/>
        </w:rPr>
        <w:t>САМОПРЕЗЕНТАЦИЯ НА ТЕМУ «Я И МОЯ ПРОФЕССИЯ»</w:t>
      </w:r>
    </w:p>
    <w:p w:rsidR="0047511F" w:rsidRDefault="0047511F" w:rsidP="0047511F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47511F" w:rsidRPr="0047511F" w:rsidRDefault="0047511F" w:rsidP="0047511F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Участникам необходимо представить себя во всем многообразии своей деятельности в ШСК, педагогическую позицию, жизненные приоритеты, отношение к социуму (детям, педагогам, родителям) в целом.</w:t>
      </w:r>
    </w:p>
    <w:p w:rsidR="0047511F" w:rsidRPr="0047511F" w:rsidRDefault="0047511F" w:rsidP="0047511F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Форма представляемой на конкурс </w:t>
      </w:r>
      <w:proofErr w:type="spellStart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самопрезентации</w:t>
      </w:r>
      <w:proofErr w:type="spellEnd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выбирается участников самостоятельно: презентация или видеоролик.</w:t>
      </w:r>
      <w:proofErr w:type="gramEnd"/>
    </w:p>
    <w:p w:rsidR="0047511F" w:rsidRPr="0047511F" w:rsidRDefault="0047511F" w:rsidP="0047511F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Оформление </w:t>
      </w:r>
      <w:proofErr w:type="spellStart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самопрезентации</w:t>
      </w:r>
      <w:proofErr w:type="spellEnd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«Я и моя профессия» должно соответствовать выбранной конкурсантом форме предоставления </w:t>
      </w:r>
      <w:proofErr w:type="spellStart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самопрезентации</w:t>
      </w:r>
      <w:proofErr w:type="spellEnd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47511F" w:rsidRPr="0047511F" w:rsidRDefault="0047511F" w:rsidP="0047511F">
      <w:pPr>
        <w:widowControl w:val="0"/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Презентация</w:t>
      </w:r>
    </w:p>
    <w:p w:rsidR="0047511F" w:rsidRPr="0047511F" w:rsidRDefault="0047511F" w:rsidP="0047511F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Оформление презентации должно отвечать следующим требованиям:</w:t>
      </w:r>
    </w:p>
    <w:p w:rsidR="0047511F" w:rsidRPr="0047511F" w:rsidRDefault="0047511F" w:rsidP="0047511F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-презентация представляется на русском языке;</w:t>
      </w:r>
    </w:p>
    <w:p w:rsidR="00610C12" w:rsidRPr="003F50F4" w:rsidRDefault="0047511F" w:rsidP="0047511F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-программное обеспечение для создания презентации </w:t>
      </w:r>
      <w:r w:rsidR="00610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–</w:t>
      </w:r>
      <w:r w:rsidR="00610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Microsoft</w:t>
      </w:r>
      <w:r w:rsidR="00610C12" w:rsidRPr="00610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10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Office</w:t>
      </w:r>
      <w:r w:rsidR="00610C12" w:rsidRPr="00610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10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Point</w:t>
      </w: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47511F" w:rsidRPr="0047511F" w:rsidRDefault="0047511F" w:rsidP="0047511F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-максимальный объем презентации - до 15 слайдов.</w:t>
      </w:r>
    </w:p>
    <w:p w:rsidR="0047511F" w:rsidRPr="0047511F" w:rsidRDefault="0047511F" w:rsidP="0047511F">
      <w:pPr>
        <w:widowControl w:val="0"/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Видеоролик</w:t>
      </w:r>
    </w:p>
    <w:p w:rsidR="0047511F" w:rsidRPr="0047511F" w:rsidRDefault="0047511F" w:rsidP="0047511F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Оформление видеоролика должно отвечать следующим требованиям: </w:t>
      </w:r>
      <w:proofErr w:type="gramStart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-в</w:t>
      </w:r>
      <w:proofErr w:type="gramEnd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идеоматериал должен быть изложен интересно и лаконично, с оригинально подобранным звуковым сопровождением;</w:t>
      </w:r>
    </w:p>
    <w:p w:rsidR="0047511F" w:rsidRPr="0047511F" w:rsidRDefault="0047511F" w:rsidP="0047511F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-презентация представляется на русском языке;</w:t>
      </w:r>
    </w:p>
    <w:p w:rsidR="0047511F" w:rsidRPr="0047511F" w:rsidRDefault="0047511F" w:rsidP="0047511F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-представляемый видеоматериал должен быть достаточного качества для проведения экспертной оценки;</w:t>
      </w:r>
    </w:p>
    <w:p w:rsidR="0047511F" w:rsidRPr="0047511F" w:rsidRDefault="0047511F" w:rsidP="0047511F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-рекомендуется присылать видеоматериал в формате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m</w:t>
      </w: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р4;</w:t>
      </w:r>
    </w:p>
    <w:p w:rsidR="0047511F" w:rsidRPr="00726FAB" w:rsidRDefault="0047511F" w:rsidP="00475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 максимальная продолжительность видеоролика не более 8 минут.</w:t>
      </w:r>
    </w:p>
    <w:p w:rsidR="0047511F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Pr="003F50F4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C12" w:rsidRPr="003F50F4" w:rsidRDefault="00610C1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 w:rsidP="0047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47511F" w:rsidRDefault="0047511F" w:rsidP="0047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47511F" w:rsidRPr="0047511F" w:rsidRDefault="0047511F" w:rsidP="0047511F">
      <w:pPr>
        <w:widowControl w:val="0"/>
        <w:spacing w:after="275" w:line="749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ЭССЕ НА ТЕМУ «ПЕДАГОГ ГЛАЗАМИ ДЕТЕЙ»</w:t>
      </w:r>
    </w:p>
    <w:p w:rsidR="0047511F" w:rsidRDefault="0047511F" w:rsidP="0047511F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Эссе представляет собой творческую письменную работу обучающихся ШСК в форме мини-сочинения, в которой осмысливается и отражается личная позиция автора на тему «Педагог глазами детей» на примере руководителя своего ШСК.</w:t>
      </w:r>
    </w:p>
    <w:p w:rsidR="0047511F" w:rsidRPr="0047511F" w:rsidRDefault="0047511F" w:rsidP="0047511F">
      <w:pPr>
        <w:widowControl w:val="0"/>
        <w:spacing w:after="0" w:line="240" w:lineRule="auto"/>
        <w:ind w:right="40" w:firstLine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конкурсную комиссию представляется от 1 до 3 детских работ разновозрастных групп.</w:t>
      </w:r>
    </w:p>
    <w:p w:rsidR="0047511F" w:rsidRPr="0047511F" w:rsidRDefault="0047511F" w:rsidP="0047511F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Требования к содержанию и оформлению эссе:</w:t>
      </w:r>
    </w:p>
    <w:p w:rsidR="0047511F" w:rsidRPr="0047511F" w:rsidRDefault="0047511F" w:rsidP="0047511F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-эссе представляется на русском языке;</w:t>
      </w:r>
    </w:p>
    <w:p w:rsidR="0047511F" w:rsidRPr="0047511F" w:rsidRDefault="0047511F" w:rsidP="0047511F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-на титульном листе указать краткие сведения об авторе: Ф.И.О. (полностью), название образовательной организации, класс;</w:t>
      </w:r>
    </w:p>
    <w:p w:rsidR="0047511F" w:rsidRPr="0047511F" w:rsidRDefault="0047511F" w:rsidP="0047511F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-максимальный объем - 2 страницы на листе формата А</w:t>
      </w:r>
      <w:proofErr w:type="gramStart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</w:t>
      </w:r>
      <w:proofErr w:type="gramEnd"/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книжной ориентации;</w:t>
      </w:r>
    </w:p>
    <w:p w:rsidR="0049263E" w:rsidRDefault="0047511F" w:rsidP="0049263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-кегль 14, вид шрифта </w:t>
      </w:r>
      <w:r w:rsid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Times</w:t>
      </w:r>
      <w:r w:rsidR="0049263E"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New</w:t>
      </w:r>
      <w:r w:rsidR="0049263E"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Roman</w:t>
      </w: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межстрочный интервал - 1,5</w:t>
      </w:r>
      <w:r w:rsid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см;</w:t>
      </w:r>
    </w:p>
    <w:p w:rsidR="0047511F" w:rsidRPr="0047511F" w:rsidRDefault="0047511F" w:rsidP="0049263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-поля: слева - 3 см., сверху и снизу - 2 см., справа 1,5 см.;</w:t>
      </w:r>
    </w:p>
    <w:p w:rsidR="0047511F" w:rsidRPr="0047511F" w:rsidRDefault="0047511F" w:rsidP="0049263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75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-рекомендуемая структура эссе: вступление - основная часть - заключение.</w:t>
      </w:r>
    </w:p>
    <w:p w:rsidR="0047511F" w:rsidRPr="0047511F" w:rsidRDefault="0047511F" w:rsidP="0047511F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47511F" w:rsidRDefault="0047511F" w:rsidP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1F" w:rsidRDefault="0047511F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63E" w:rsidRDefault="0049263E" w:rsidP="0049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49263E" w:rsidRDefault="0049263E" w:rsidP="0049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положению </w:t>
      </w:r>
    </w:p>
    <w:p w:rsidR="0049263E" w:rsidRDefault="0049263E" w:rsidP="0049263E">
      <w:pPr>
        <w:widowControl w:val="0"/>
        <w:spacing w:after="82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49263E" w:rsidRDefault="0049263E" w:rsidP="0049263E">
      <w:pPr>
        <w:widowControl w:val="0"/>
        <w:spacing w:after="82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49263E" w:rsidRPr="0049263E" w:rsidRDefault="0049263E" w:rsidP="0049263E">
      <w:pPr>
        <w:widowControl w:val="0"/>
        <w:spacing w:after="82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9263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СПОРТИВНЫЕ ДОСТИЖЕНИЯ</w:t>
      </w:r>
    </w:p>
    <w:p w:rsidR="0049263E" w:rsidRPr="0049263E" w:rsidRDefault="0049263E" w:rsidP="0049263E">
      <w:pPr>
        <w:widowControl w:val="0"/>
        <w:spacing w:after="24" w:line="240" w:lineRule="exact"/>
        <w:ind w:left="1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членов (участников) школьного спортивного клуба</w:t>
      </w:r>
    </w:p>
    <w:p w:rsidR="0049263E" w:rsidRPr="0049263E" w:rsidRDefault="0049263E" w:rsidP="0049263E">
      <w:pPr>
        <w:widowControl w:val="0"/>
        <w:tabs>
          <w:tab w:val="left" w:leader="underscore" w:pos="9019"/>
        </w:tabs>
        <w:spacing w:after="80" w:line="270" w:lineRule="exact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49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49263E" w:rsidRPr="0049263E" w:rsidRDefault="0049263E" w:rsidP="0049263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физкультурных мероприятиях за 2019/2020 учебный год</w:t>
      </w: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3437"/>
        <w:gridCol w:w="1874"/>
        <w:gridCol w:w="1724"/>
        <w:gridCol w:w="1816"/>
      </w:tblGrid>
      <w:tr w:rsidR="0049263E" w:rsidTr="0049263E">
        <w:tc>
          <w:tcPr>
            <w:tcW w:w="720" w:type="dxa"/>
          </w:tcPr>
          <w:p w:rsidR="0049263E" w:rsidRPr="0049263E" w:rsidRDefault="0049263E" w:rsidP="0049263E">
            <w:pPr>
              <w:pStyle w:val="3"/>
              <w:shd w:val="clear" w:color="auto" w:fill="auto"/>
              <w:spacing w:after="0" w:line="240" w:lineRule="auto"/>
              <w:ind w:left="160"/>
              <w:jc w:val="both"/>
              <w:rPr>
                <w:sz w:val="24"/>
                <w:szCs w:val="24"/>
              </w:rPr>
            </w:pPr>
            <w:proofErr w:type="gramStart"/>
            <w:r w:rsidRPr="0049263E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49263E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49263E" w:rsidRPr="0049263E" w:rsidRDefault="0049263E" w:rsidP="0049263E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Уровень мероприятия </w:t>
            </w:r>
            <w:r w:rsidRPr="0049263E">
              <w:rPr>
                <w:rStyle w:val="9pt0pt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1874" w:type="dxa"/>
          </w:tcPr>
          <w:p w:rsidR="0049263E" w:rsidRPr="0049263E" w:rsidRDefault="0049263E" w:rsidP="0049263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263E">
              <w:rPr>
                <w:rStyle w:val="9pt0pt"/>
                <w:sz w:val="24"/>
                <w:szCs w:val="24"/>
              </w:rPr>
              <w:t>Название мероприятия</w:t>
            </w:r>
          </w:p>
        </w:tc>
        <w:tc>
          <w:tcPr>
            <w:tcW w:w="1724" w:type="dxa"/>
          </w:tcPr>
          <w:p w:rsidR="0049263E" w:rsidRPr="0049263E" w:rsidRDefault="0049263E" w:rsidP="0049263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263E">
              <w:rPr>
                <w:rStyle w:val="9pt0pt"/>
                <w:sz w:val="24"/>
                <w:szCs w:val="24"/>
              </w:rPr>
              <w:t>Дата</w:t>
            </w:r>
          </w:p>
        </w:tc>
        <w:tc>
          <w:tcPr>
            <w:tcW w:w="1816" w:type="dxa"/>
          </w:tcPr>
          <w:p w:rsidR="0049263E" w:rsidRPr="0049263E" w:rsidRDefault="0049263E" w:rsidP="0049263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263E">
              <w:rPr>
                <w:rStyle w:val="9pt0pt"/>
                <w:sz w:val="24"/>
                <w:szCs w:val="24"/>
              </w:rPr>
              <w:t>Результат</w:t>
            </w:r>
          </w:p>
        </w:tc>
      </w:tr>
      <w:tr w:rsidR="0049263E" w:rsidTr="0049263E">
        <w:tc>
          <w:tcPr>
            <w:tcW w:w="720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3E" w:rsidTr="0049263E">
        <w:tc>
          <w:tcPr>
            <w:tcW w:w="720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9263E" w:rsidRPr="0049263E" w:rsidRDefault="0049263E" w:rsidP="0049263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63E" w:rsidRDefault="0049263E" w:rsidP="0049263E">
      <w:pPr>
        <w:widowControl w:val="0"/>
        <w:tabs>
          <w:tab w:val="left" w:leader="underscore" w:pos="5395"/>
          <w:tab w:val="left" w:pos="5731"/>
          <w:tab w:val="left" w:leader="underscore" w:pos="8592"/>
        </w:tabs>
        <w:spacing w:after="83" w:line="240" w:lineRule="exact"/>
        <w:ind w:left="2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49263E" w:rsidRDefault="0049263E" w:rsidP="0049263E">
      <w:pPr>
        <w:widowControl w:val="0"/>
        <w:tabs>
          <w:tab w:val="left" w:leader="underscore" w:pos="5395"/>
          <w:tab w:val="left" w:pos="5731"/>
          <w:tab w:val="left" w:leader="underscore" w:pos="8592"/>
        </w:tabs>
        <w:spacing w:after="83" w:line="240" w:lineRule="exact"/>
        <w:ind w:left="2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49263E" w:rsidRDefault="0049263E" w:rsidP="0049263E">
      <w:pPr>
        <w:widowControl w:val="0"/>
        <w:tabs>
          <w:tab w:val="left" w:leader="underscore" w:pos="5395"/>
          <w:tab w:val="left" w:pos="5731"/>
          <w:tab w:val="left" w:leader="underscore" w:pos="8592"/>
        </w:tabs>
        <w:spacing w:after="83" w:line="240" w:lineRule="exact"/>
        <w:ind w:left="2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49263E" w:rsidRPr="0049263E" w:rsidRDefault="0049263E" w:rsidP="0049263E">
      <w:pPr>
        <w:widowControl w:val="0"/>
        <w:tabs>
          <w:tab w:val="left" w:leader="underscore" w:pos="5395"/>
          <w:tab w:val="left" w:pos="5731"/>
          <w:tab w:val="left" w:leader="underscore" w:pos="8592"/>
        </w:tabs>
        <w:spacing w:after="83" w:line="240" w:lineRule="exact"/>
        <w:ind w:left="2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Руководитель ШСК </w:t>
      </w:r>
      <w:r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4926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</w:p>
    <w:p w:rsidR="0049263E" w:rsidRDefault="0049263E" w:rsidP="0049263E">
      <w:pPr>
        <w:widowControl w:val="0"/>
        <w:tabs>
          <w:tab w:val="right" w:pos="8605"/>
        </w:tabs>
        <w:spacing w:after="0" w:line="160" w:lineRule="exact"/>
        <w:ind w:left="36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</w:pPr>
    </w:p>
    <w:p w:rsidR="0049263E" w:rsidRPr="0049263E" w:rsidRDefault="0049263E" w:rsidP="0049263E">
      <w:pPr>
        <w:widowControl w:val="0"/>
        <w:tabs>
          <w:tab w:val="right" w:pos="8605"/>
        </w:tabs>
        <w:spacing w:after="0" w:line="160" w:lineRule="exact"/>
        <w:ind w:left="36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 xml:space="preserve">Подпись                                        </w:t>
      </w:r>
      <w:r w:rsidRPr="0049263E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(ФИО полностью)</w:t>
      </w:r>
    </w:p>
    <w:p w:rsidR="0049263E" w:rsidRDefault="0049263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A5" w:rsidRDefault="001F35A5" w:rsidP="001F35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771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A5" w:rsidRDefault="001F35A5" w:rsidP="001F35A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F35A5" w:rsidRPr="0092543E" w:rsidRDefault="001F35A5" w:rsidP="001F35A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F35A5" w:rsidRPr="0092543E" w:rsidRDefault="001F35A5" w:rsidP="001F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образования</w:t>
      </w:r>
    </w:p>
    <w:p w:rsidR="001F35A5" w:rsidRDefault="001F35A5" w:rsidP="001F35A5">
      <w:pPr>
        <w:tabs>
          <w:tab w:val="left" w:pos="24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1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7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08.06.2020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  </w:t>
      </w:r>
      <w:r w:rsidR="00177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207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1F35A5" w:rsidRDefault="001F35A5" w:rsidP="001F35A5">
      <w:pPr>
        <w:tabs>
          <w:tab w:val="left" w:pos="24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35A5" w:rsidRDefault="001F35A5" w:rsidP="001F35A5">
      <w:pPr>
        <w:tabs>
          <w:tab w:val="left" w:pos="24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35A5" w:rsidRPr="00F346D0" w:rsidRDefault="001F35A5" w:rsidP="001F35A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F35A5" w:rsidRPr="001F35A5" w:rsidRDefault="001F35A5" w:rsidP="001F35A5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1F3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  <w:r w:rsidRPr="001F35A5">
        <w:rPr>
          <w:rFonts w:ascii="Times New Roman" w:hAnsi="Times New Roman" w:cs="Times New Roman"/>
          <w:b/>
          <w:color w:val="000000"/>
          <w:sz w:val="28"/>
          <w:szCs w:val="28"/>
        </w:rPr>
        <w:t>открытого заочного</w:t>
      </w:r>
    </w:p>
    <w:p w:rsidR="001F35A5" w:rsidRPr="001F35A5" w:rsidRDefault="001F35A5" w:rsidP="001F35A5">
      <w:pPr>
        <w:keepNext/>
        <w:tabs>
          <w:tab w:val="left" w:pos="567"/>
          <w:tab w:val="left" w:pos="3969"/>
          <w:tab w:val="left" w:pos="822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5A5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Всероссийского смотра-конкурса на лучшую постановку</w:t>
      </w:r>
    </w:p>
    <w:p w:rsidR="001F35A5" w:rsidRPr="001F35A5" w:rsidRDefault="001F35A5" w:rsidP="001F35A5">
      <w:pPr>
        <w:pStyle w:val="3"/>
        <w:shd w:val="clear" w:color="auto" w:fill="auto"/>
        <w:spacing w:after="0" w:line="346" w:lineRule="exact"/>
        <w:ind w:left="60"/>
        <w:rPr>
          <w:b/>
          <w:color w:val="000000"/>
          <w:sz w:val="28"/>
          <w:szCs w:val="28"/>
        </w:rPr>
      </w:pPr>
      <w:r w:rsidRPr="001F35A5">
        <w:rPr>
          <w:b/>
          <w:color w:val="000000"/>
          <w:sz w:val="28"/>
          <w:szCs w:val="28"/>
        </w:rPr>
        <w:t xml:space="preserve">физкультурной работы и развитие массового спорта </w:t>
      </w:r>
      <w:proofErr w:type="gramStart"/>
      <w:r w:rsidRPr="001F35A5">
        <w:rPr>
          <w:b/>
          <w:color w:val="000000"/>
          <w:sz w:val="28"/>
          <w:szCs w:val="28"/>
        </w:rPr>
        <w:t>среди</w:t>
      </w:r>
      <w:proofErr w:type="gramEnd"/>
      <w:r w:rsidRPr="001F35A5">
        <w:rPr>
          <w:b/>
          <w:color w:val="000000"/>
          <w:sz w:val="28"/>
          <w:szCs w:val="28"/>
        </w:rPr>
        <w:t xml:space="preserve"> </w:t>
      </w:r>
    </w:p>
    <w:p w:rsidR="001F35A5" w:rsidRPr="001F35A5" w:rsidRDefault="001F35A5" w:rsidP="001F35A5">
      <w:pPr>
        <w:pStyle w:val="3"/>
        <w:shd w:val="clear" w:color="auto" w:fill="auto"/>
        <w:spacing w:after="0" w:line="346" w:lineRule="exact"/>
        <w:ind w:left="60"/>
        <w:rPr>
          <w:b/>
          <w:color w:val="000000"/>
          <w:sz w:val="28"/>
          <w:szCs w:val="28"/>
        </w:rPr>
      </w:pPr>
      <w:r w:rsidRPr="001F35A5">
        <w:rPr>
          <w:b/>
          <w:color w:val="000000"/>
          <w:sz w:val="28"/>
          <w:szCs w:val="28"/>
        </w:rPr>
        <w:t xml:space="preserve">школьных спортивных клубов Михайловского района </w:t>
      </w:r>
    </w:p>
    <w:p w:rsidR="001F35A5" w:rsidRPr="001F35A5" w:rsidRDefault="001F35A5" w:rsidP="001F35A5">
      <w:pPr>
        <w:pStyle w:val="3"/>
        <w:shd w:val="clear" w:color="auto" w:fill="auto"/>
        <w:spacing w:after="0" w:line="346" w:lineRule="exact"/>
        <w:ind w:left="60"/>
        <w:rPr>
          <w:b/>
          <w:sz w:val="28"/>
          <w:szCs w:val="28"/>
        </w:rPr>
      </w:pPr>
      <w:r w:rsidRPr="001F35A5">
        <w:rPr>
          <w:b/>
          <w:color w:val="000000"/>
          <w:sz w:val="28"/>
          <w:szCs w:val="28"/>
        </w:rPr>
        <w:t>в 2019/2020 учебном году</w:t>
      </w:r>
    </w:p>
    <w:p w:rsidR="001F35A5" w:rsidRDefault="001F35A5" w:rsidP="001F35A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A5" w:rsidRDefault="001F35A5" w:rsidP="001F35A5">
      <w:pPr>
        <w:tabs>
          <w:tab w:val="left" w:pos="24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4423"/>
      </w:tblGrid>
      <w:tr w:rsidR="001F35A5" w:rsidRPr="001F35A5" w:rsidTr="001770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A5" w:rsidRPr="001F35A5" w:rsidRDefault="001F35A5" w:rsidP="001F35A5">
            <w:pPr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A5" w:rsidRPr="001F35A5" w:rsidRDefault="001F35A5" w:rsidP="001F35A5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Кирносенко</w:t>
            </w:r>
            <w:proofErr w:type="spellEnd"/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A5" w:rsidRPr="001F35A5" w:rsidRDefault="001F35A5" w:rsidP="001F35A5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образования администрации Михайловского района;</w:t>
            </w:r>
          </w:p>
        </w:tc>
      </w:tr>
    </w:tbl>
    <w:p w:rsidR="001F35A5" w:rsidRPr="001F35A5" w:rsidRDefault="001F35A5" w:rsidP="001F35A5">
      <w:pPr>
        <w:tabs>
          <w:tab w:val="left" w:pos="24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</w:p>
    <w:sectPr w:rsidR="001F35A5" w:rsidRPr="001F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4584537"/>
    <w:multiLevelType w:val="multilevel"/>
    <w:tmpl w:val="2E305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603882"/>
    <w:multiLevelType w:val="multilevel"/>
    <w:tmpl w:val="A394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F95D48"/>
    <w:multiLevelType w:val="multilevel"/>
    <w:tmpl w:val="A394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231C0"/>
    <w:multiLevelType w:val="multilevel"/>
    <w:tmpl w:val="C1BCC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07F1D"/>
    <w:multiLevelType w:val="multilevel"/>
    <w:tmpl w:val="7F80F0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D52B5"/>
    <w:multiLevelType w:val="multilevel"/>
    <w:tmpl w:val="A394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3166E"/>
    <w:multiLevelType w:val="hybridMultilevel"/>
    <w:tmpl w:val="B414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61CC"/>
    <w:multiLevelType w:val="multilevel"/>
    <w:tmpl w:val="449A1C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A19DC"/>
    <w:multiLevelType w:val="multilevel"/>
    <w:tmpl w:val="9B5A5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02D91"/>
    <w:multiLevelType w:val="multilevel"/>
    <w:tmpl w:val="AA60B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434173"/>
    <w:multiLevelType w:val="multilevel"/>
    <w:tmpl w:val="3E5E1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C284E"/>
    <w:multiLevelType w:val="multilevel"/>
    <w:tmpl w:val="F5D48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4498E"/>
    <w:multiLevelType w:val="multilevel"/>
    <w:tmpl w:val="2A5671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B3FEF"/>
    <w:multiLevelType w:val="multilevel"/>
    <w:tmpl w:val="DC6252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92BAD"/>
    <w:multiLevelType w:val="multilevel"/>
    <w:tmpl w:val="AF12D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A860F1"/>
    <w:multiLevelType w:val="hybridMultilevel"/>
    <w:tmpl w:val="A420F184"/>
    <w:lvl w:ilvl="0" w:tplc="D35C13EC">
      <w:start w:val="1"/>
      <w:numFmt w:val="decimal"/>
      <w:lvlText w:val="%1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07757C5"/>
    <w:multiLevelType w:val="multilevel"/>
    <w:tmpl w:val="C6342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211AA5"/>
    <w:multiLevelType w:val="multilevel"/>
    <w:tmpl w:val="D1A664B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24341B5"/>
    <w:multiLevelType w:val="multilevel"/>
    <w:tmpl w:val="BF0839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350338"/>
    <w:multiLevelType w:val="multilevel"/>
    <w:tmpl w:val="42064C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E13F82"/>
    <w:multiLevelType w:val="multilevel"/>
    <w:tmpl w:val="3656DD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533A2D"/>
    <w:multiLevelType w:val="multilevel"/>
    <w:tmpl w:val="0D503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B41EBF"/>
    <w:multiLevelType w:val="multilevel"/>
    <w:tmpl w:val="39D06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B62A8"/>
    <w:multiLevelType w:val="multilevel"/>
    <w:tmpl w:val="24401B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29"/>
  </w:num>
  <w:num w:numId="6">
    <w:abstractNumId w:val="27"/>
  </w:num>
  <w:num w:numId="7">
    <w:abstractNumId w:val="26"/>
  </w:num>
  <w:num w:numId="8">
    <w:abstractNumId w:val="20"/>
  </w:num>
  <w:num w:numId="9">
    <w:abstractNumId w:val="9"/>
  </w:num>
  <w:num w:numId="10">
    <w:abstractNumId w:val="19"/>
  </w:num>
  <w:num w:numId="11">
    <w:abstractNumId w:val="12"/>
  </w:num>
  <w:num w:numId="12">
    <w:abstractNumId w:val="21"/>
  </w:num>
  <w:num w:numId="13">
    <w:abstractNumId w:val="28"/>
  </w:num>
  <w:num w:numId="14">
    <w:abstractNumId w:val="23"/>
  </w:num>
  <w:num w:numId="15">
    <w:abstractNumId w:val="16"/>
  </w:num>
  <w:num w:numId="16">
    <w:abstractNumId w:val="32"/>
  </w:num>
  <w:num w:numId="17">
    <w:abstractNumId w:val="17"/>
  </w:num>
  <w:num w:numId="18">
    <w:abstractNumId w:val="22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84"/>
    <w:rsid w:val="000C7E7D"/>
    <w:rsid w:val="000C7E90"/>
    <w:rsid w:val="00133D23"/>
    <w:rsid w:val="0017702C"/>
    <w:rsid w:val="00177C84"/>
    <w:rsid w:val="00184120"/>
    <w:rsid w:val="001F35A5"/>
    <w:rsid w:val="0020454C"/>
    <w:rsid w:val="002140E5"/>
    <w:rsid w:val="00220CBD"/>
    <w:rsid w:val="002902C7"/>
    <w:rsid w:val="002B4194"/>
    <w:rsid w:val="002F185F"/>
    <w:rsid w:val="002F56EF"/>
    <w:rsid w:val="00354CDF"/>
    <w:rsid w:val="003D0F96"/>
    <w:rsid w:val="003F50F4"/>
    <w:rsid w:val="0047511F"/>
    <w:rsid w:val="0049263E"/>
    <w:rsid w:val="005101AC"/>
    <w:rsid w:val="00513E89"/>
    <w:rsid w:val="00573DE2"/>
    <w:rsid w:val="005D78A5"/>
    <w:rsid w:val="00610C12"/>
    <w:rsid w:val="006257E5"/>
    <w:rsid w:val="006264C2"/>
    <w:rsid w:val="00640024"/>
    <w:rsid w:val="00645884"/>
    <w:rsid w:val="006850DA"/>
    <w:rsid w:val="006D1E36"/>
    <w:rsid w:val="006F1025"/>
    <w:rsid w:val="00726FAB"/>
    <w:rsid w:val="00744ACA"/>
    <w:rsid w:val="007805E7"/>
    <w:rsid w:val="007C03B2"/>
    <w:rsid w:val="00821761"/>
    <w:rsid w:val="00846CEC"/>
    <w:rsid w:val="00896E78"/>
    <w:rsid w:val="008C4067"/>
    <w:rsid w:val="0097714F"/>
    <w:rsid w:val="009C49A4"/>
    <w:rsid w:val="009F6078"/>
    <w:rsid w:val="00B56567"/>
    <w:rsid w:val="00BB437D"/>
    <w:rsid w:val="00BE2339"/>
    <w:rsid w:val="00D07402"/>
    <w:rsid w:val="00E45ABB"/>
    <w:rsid w:val="00E84CBB"/>
    <w:rsid w:val="00E84CE9"/>
    <w:rsid w:val="00ED195A"/>
    <w:rsid w:val="00EF0AA9"/>
    <w:rsid w:val="00F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4588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588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30">
    <w:name w:val="Заголовок №3_"/>
    <w:basedOn w:val="a0"/>
    <w:link w:val="31"/>
    <w:rsid w:val="009C49A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1">
    <w:name w:val="Заголовок №3"/>
    <w:basedOn w:val="a"/>
    <w:link w:val="30"/>
    <w:rsid w:val="009C49A4"/>
    <w:pPr>
      <w:widowControl w:val="0"/>
      <w:shd w:val="clear" w:color="auto" w:fill="FFFFFF"/>
      <w:spacing w:after="0" w:line="418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List Paragraph"/>
    <w:basedOn w:val="a"/>
    <w:uiPriority w:val="34"/>
    <w:qFormat/>
    <w:rsid w:val="009C49A4"/>
    <w:pPr>
      <w:ind w:left="720"/>
      <w:contextualSpacing/>
    </w:pPr>
  </w:style>
  <w:style w:type="character" w:customStyle="1" w:styleId="0pt">
    <w:name w:val="Основной текст + Полужирный;Курсив;Интервал 0 pt"/>
    <w:basedOn w:val="a3"/>
    <w:rsid w:val="006F10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573DE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0C7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0C7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LucidaSansUnicode115pt0pt">
    <w:name w:val="Основной текст + Lucida Sans Unicode;11;5 pt;Интервал 0 pt"/>
    <w:basedOn w:val="a3"/>
    <w:rsid w:val="00F17C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pt0pt">
    <w:name w:val="Основной текст + 11 pt;Курсив;Интервал 0 pt"/>
    <w:basedOn w:val="a3"/>
    <w:rsid w:val="009F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F6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3"/>
    <w:rsid w:val="009F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56567"/>
    <w:rPr>
      <w:rFonts w:ascii="Times New Roman" w:eastAsia="Times New Roman" w:hAnsi="Times New Roman" w:cs="Times New Roman"/>
      <w:b/>
      <w:bCs/>
      <w:spacing w:val="3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6567"/>
    <w:rPr>
      <w:rFonts w:ascii="Times New Roman" w:eastAsia="Times New Roman" w:hAnsi="Times New Roman" w:cs="Times New Roman"/>
      <w:b/>
      <w:bCs/>
      <w:spacing w:val="3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5656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paragraph" w:customStyle="1" w:styleId="60">
    <w:name w:val="Основной текст (6)"/>
    <w:basedOn w:val="a"/>
    <w:link w:val="6"/>
    <w:rsid w:val="00B56567"/>
    <w:pPr>
      <w:widowControl w:val="0"/>
      <w:shd w:val="clear" w:color="auto" w:fill="FFFFFF"/>
      <w:spacing w:before="120" w:after="0" w:line="398" w:lineRule="exact"/>
      <w:jc w:val="center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character" w:customStyle="1" w:styleId="0pt1">
    <w:name w:val="Основной текст + Курсив;Интервал 0 pt"/>
    <w:basedOn w:val="a3"/>
    <w:rsid w:val="00E45A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7511F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11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customStyle="1" w:styleId="11">
    <w:name w:val="Сетка таблицы1"/>
    <w:basedOn w:val="a1"/>
    <w:next w:val="a6"/>
    <w:rsid w:val="001F35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4588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588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30">
    <w:name w:val="Заголовок №3_"/>
    <w:basedOn w:val="a0"/>
    <w:link w:val="31"/>
    <w:rsid w:val="009C49A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1">
    <w:name w:val="Заголовок №3"/>
    <w:basedOn w:val="a"/>
    <w:link w:val="30"/>
    <w:rsid w:val="009C49A4"/>
    <w:pPr>
      <w:widowControl w:val="0"/>
      <w:shd w:val="clear" w:color="auto" w:fill="FFFFFF"/>
      <w:spacing w:after="0" w:line="418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List Paragraph"/>
    <w:basedOn w:val="a"/>
    <w:uiPriority w:val="34"/>
    <w:qFormat/>
    <w:rsid w:val="009C49A4"/>
    <w:pPr>
      <w:ind w:left="720"/>
      <w:contextualSpacing/>
    </w:pPr>
  </w:style>
  <w:style w:type="character" w:customStyle="1" w:styleId="0pt">
    <w:name w:val="Основной текст + Полужирный;Курсив;Интервал 0 pt"/>
    <w:basedOn w:val="a3"/>
    <w:rsid w:val="006F10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573DE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0C7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0C7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LucidaSansUnicode115pt0pt">
    <w:name w:val="Основной текст + Lucida Sans Unicode;11;5 pt;Интервал 0 pt"/>
    <w:basedOn w:val="a3"/>
    <w:rsid w:val="00F17C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pt0pt">
    <w:name w:val="Основной текст + 11 pt;Курсив;Интервал 0 pt"/>
    <w:basedOn w:val="a3"/>
    <w:rsid w:val="009F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F6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3"/>
    <w:rsid w:val="009F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56567"/>
    <w:rPr>
      <w:rFonts w:ascii="Times New Roman" w:eastAsia="Times New Roman" w:hAnsi="Times New Roman" w:cs="Times New Roman"/>
      <w:b/>
      <w:bCs/>
      <w:spacing w:val="3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6567"/>
    <w:rPr>
      <w:rFonts w:ascii="Times New Roman" w:eastAsia="Times New Roman" w:hAnsi="Times New Roman" w:cs="Times New Roman"/>
      <w:b/>
      <w:bCs/>
      <w:spacing w:val="3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5656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paragraph" w:customStyle="1" w:styleId="60">
    <w:name w:val="Основной текст (6)"/>
    <w:basedOn w:val="a"/>
    <w:link w:val="6"/>
    <w:rsid w:val="00B56567"/>
    <w:pPr>
      <w:widowControl w:val="0"/>
      <w:shd w:val="clear" w:color="auto" w:fill="FFFFFF"/>
      <w:spacing w:before="120" w:after="0" w:line="398" w:lineRule="exact"/>
      <w:jc w:val="center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character" w:customStyle="1" w:styleId="0pt1">
    <w:name w:val="Основной текст + Курсив;Интервал 0 pt"/>
    <w:basedOn w:val="a3"/>
    <w:rsid w:val="00E45A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7511F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11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customStyle="1" w:styleId="11">
    <w:name w:val="Сетка таблицы1"/>
    <w:basedOn w:val="a1"/>
    <w:next w:val="a6"/>
    <w:rsid w:val="001F35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irnosenk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6CB6-8144-45B0-B6D5-70B3574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20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Кирносенко</dc:creator>
  <cp:lastModifiedBy>Кирносенко</cp:lastModifiedBy>
  <cp:revision>10</cp:revision>
  <cp:lastPrinted>2020-06-16T06:27:00Z</cp:lastPrinted>
  <dcterms:created xsi:type="dcterms:W3CDTF">2020-06-09T00:25:00Z</dcterms:created>
  <dcterms:modified xsi:type="dcterms:W3CDTF">2020-06-16T06:31:00Z</dcterms:modified>
</cp:coreProperties>
</file>